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AC" w:rsidRPr="005E66AC" w:rsidRDefault="005E66AC" w:rsidP="005E66AC">
      <w:pPr>
        <w:widowControl w:val="0"/>
        <w:rPr>
          <w:b/>
        </w:rPr>
      </w:pPr>
      <w:r w:rsidRPr="005E66AC">
        <w:rPr>
          <w:b/>
        </w:rPr>
        <w:t xml:space="preserve">Rozdział III - Istotne Warunki Umowy </w:t>
      </w:r>
      <w:r w:rsidRPr="005E66AC">
        <w:t>w tym</w:t>
      </w:r>
      <w:r>
        <w:rPr>
          <w:b/>
        </w:rPr>
        <w:t xml:space="preserve"> Opis przedmiotu zamówienia</w:t>
      </w:r>
    </w:p>
    <w:p w:rsidR="005E66AC" w:rsidRPr="005E66AC" w:rsidRDefault="005E66AC" w:rsidP="005E66AC">
      <w:pPr>
        <w:widowControl w:val="0"/>
        <w:rPr>
          <w:i/>
        </w:rPr>
      </w:pPr>
      <w:r w:rsidRPr="005E66AC">
        <w:rPr>
          <w:i/>
        </w:rPr>
        <w:t>Część 1 – ochrona Teresin</w:t>
      </w:r>
    </w:p>
    <w:p w:rsidR="00DF7ED9" w:rsidRPr="006A5251" w:rsidRDefault="00DF7ED9" w:rsidP="007D76E2">
      <w:pPr>
        <w:pStyle w:val="Tytu"/>
        <w:spacing w:after="120"/>
        <w:rPr>
          <w:sz w:val="24"/>
          <w:szCs w:val="24"/>
        </w:rPr>
      </w:pPr>
      <w:r w:rsidRPr="006A5251">
        <w:rPr>
          <w:sz w:val="24"/>
          <w:szCs w:val="24"/>
        </w:rPr>
        <w:t xml:space="preserve">UMOWA nr </w:t>
      </w:r>
      <w:r w:rsidR="00743592">
        <w:rPr>
          <w:sz w:val="24"/>
          <w:szCs w:val="24"/>
        </w:rPr>
        <w:t>FS.ZNP.251.</w:t>
      </w:r>
      <w:r w:rsidR="00743592" w:rsidRPr="00743592">
        <w:rPr>
          <w:sz w:val="24"/>
          <w:szCs w:val="24"/>
          <w:u w:val="single"/>
        </w:rPr>
        <w:t>9</w:t>
      </w:r>
      <w:r w:rsidR="00D4422A" w:rsidRPr="00D4422A">
        <w:rPr>
          <w:sz w:val="24"/>
          <w:szCs w:val="24"/>
        </w:rPr>
        <w:t>.         .2020</w:t>
      </w:r>
    </w:p>
    <w:p w:rsidR="00943D62" w:rsidRPr="0091728A" w:rsidRDefault="00943D62" w:rsidP="007D76E2">
      <w:pPr>
        <w:spacing w:after="120"/>
        <w:jc w:val="both"/>
      </w:pPr>
      <w:r w:rsidRPr="0091728A">
        <w:t>zawarta w dniu …………………….</w:t>
      </w:r>
      <w:r w:rsidR="00AA44F1">
        <w:t xml:space="preserve">2020 </w:t>
      </w:r>
      <w:r w:rsidRPr="0091728A">
        <w:t xml:space="preserve">roku w </w:t>
      </w:r>
      <w:r w:rsidR="00BA732C">
        <w:t>W</w:t>
      </w:r>
      <w:r w:rsidRPr="0091728A">
        <w:t>arszawie pomiędzy:</w:t>
      </w:r>
    </w:p>
    <w:p w:rsidR="00D10B75" w:rsidRDefault="00943D62" w:rsidP="007D76E2">
      <w:pPr>
        <w:spacing w:after="120"/>
        <w:jc w:val="both"/>
      </w:pPr>
      <w:r w:rsidRPr="0091728A">
        <w:rPr>
          <w:b/>
        </w:rPr>
        <w:t xml:space="preserve">Funduszem Składkowym Ubezpieczenia Społecznego Rolników </w:t>
      </w:r>
      <w:r w:rsidRPr="0091728A">
        <w:t xml:space="preserve">z </w:t>
      </w:r>
      <w:r w:rsidRPr="0065162C">
        <w:t xml:space="preserve">siedzibą w Warszawie, </w:t>
      </w:r>
      <w:r w:rsidR="0065162C" w:rsidRPr="0065162C">
        <w:br/>
      </w:r>
      <w:r w:rsidRPr="0065162C">
        <w:t xml:space="preserve">ul. </w:t>
      </w:r>
      <w:r w:rsidR="00171FC5" w:rsidRPr="0065162C">
        <w:t>Stanisława Moniuszki 1A</w:t>
      </w:r>
      <w:r w:rsidRPr="0065162C">
        <w:t xml:space="preserve">, </w:t>
      </w:r>
      <w:r w:rsidR="0065162C" w:rsidRPr="0065162C">
        <w:t>00-014 War</w:t>
      </w:r>
      <w:r w:rsidR="0065162C">
        <w:t xml:space="preserve">szawa, </w:t>
      </w:r>
      <w:r w:rsidRPr="0091728A">
        <w:t>posiad</w:t>
      </w:r>
      <w:r w:rsidR="0065162C">
        <w:t>ającym NIP 526-00-15-277, REGON </w:t>
      </w:r>
      <w:r w:rsidRPr="0091728A">
        <w:t>010347026</w:t>
      </w:r>
      <w:r w:rsidR="00D10B75">
        <w:t>,</w:t>
      </w:r>
    </w:p>
    <w:p w:rsidR="00D10B75" w:rsidRDefault="00D10B75" w:rsidP="007D76E2">
      <w:pPr>
        <w:spacing w:after="120"/>
        <w:jc w:val="both"/>
      </w:pPr>
      <w:r>
        <w:t>który reprezentuje:</w:t>
      </w:r>
    </w:p>
    <w:p w:rsidR="00943D62" w:rsidRPr="0091728A" w:rsidRDefault="00E20320" w:rsidP="007D76E2">
      <w:pPr>
        <w:spacing w:after="120"/>
        <w:jc w:val="both"/>
      </w:pPr>
      <w:r>
        <w:rPr>
          <w:b/>
        </w:rPr>
        <w:t>…………………….</w:t>
      </w:r>
      <w:r w:rsidR="00943D62" w:rsidRPr="0091728A">
        <w:t xml:space="preserve"> – Zarząd Funduszu Składkowego Ubezpieczenia Społecznego Rolników</w:t>
      </w:r>
      <w:r w:rsidR="00E50761">
        <w:t>,</w:t>
      </w:r>
    </w:p>
    <w:p w:rsidR="00943D62" w:rsidRPr="0091728A" w:rsidRDefault="00943D62" w:rsidP="007D76E2">
      <w:pPr>
        <w:spacing w:after="120"/>
        <w:jc w:val="both"/>
      </w:pPr>
      <w:r w:rsidRPr="0091728A">
        <w:t>zwan</w:t>
      </w:r>
      <w:r w:rsidR="0011703A">
        <w:t>ym</w:t>
      </w:r>
      <w:r w:rsidRPr="0091728A">
        <w:t xml:space="preserve"> w treści umowy „</w:t>
      </w:r>
      <w:r w:rsidRPr="0091728A">
        <w:rPr>
          <w:b/>
        </w:rPr>
        <w:t>Z</w:t>
      </w:r>
      <w:r w:rsidR="00E00887" w:rsidRPr="0091728A">
        <w:rPr>
          <w:b/>
        </w:rPr>
        <w:t>amawiającym</w:t>
      </w:r>
      <w:r w:rsidRPr="0091728A">
        <w:t>”,</w:t>
      </w:r>
    </w:p>
    <w:p w:rsidR="00943D62" w:rsidRPr="0091728A" w:rsidRDefault="00943D62" w:rsidP="007D76E2">
      <w:pPr>
        <w:spacing w:after="120"/>
        <w:jc w:val="both"/>
      </w:pPr>
      <w:r w:rsidRPr="0091728A">
        <w:t>a</w:t>
      </w:r>
    </w:p>
    <w:p w:rsidR="00171FC5" w:rsidRPr="006A3F8D" w:rsidRDefault="00E20320" w:rsidP="00A2113B">
      <w:pPr>
        <w:jc w:val="both"/>
      </w:pPr>
      <w:r>
        <w:rPr>
          <w:b/>
        </w:rPr>
        <w:t>……………….</w:t>
      </w:r>
      <w:r w:rsidR="0086096B">
        <w:rPr>
          <w:b/>
        </w:rPr>
        <w:t xml:space="preserve">, </w:t>
      </w:r>
      <w:r w:rsidR="003D7041">
        <w:rPr>
          <w:b/>
        </w:rPr>
        <w:t xml:space="preserve"> </w:t>
      </w:r>
      <w:r w:rsidR="0086096B" w:rsidRPr="0086096B">
        <w:t>z</w:t>
      </w:r>
      <w:r w:rsidR="004B0212" w:rsidRPr="0086096B">
        <w:t xml:space="preserve"> </w:t>
      </w:r>
      <w:r w:rsidR="004B0212" w:rsidRPr="004B0212">
        <w:t xml:space="preserve">siedzibą w </w:t>
      </w:r>
      <w:r>
        <w:t>………….</w:t>
      </w:r>
      <w:r w:rsidR="004B0212" w:rsidRPr="00A34D04">
        <w:t xml:space="preserve">, </w:t>
      </w:r>
      <w:r w:rsidR="00A34D04" w:rsidRPr="00A34D04">
        <w:t>ul</w:t>
      </w:r>
      <w:r w:rsidR="00A34D04">
        <w:t xml:space="preserve">. </w:t>
      </w:r>
      <w:r>
        <w:t>………………</w:t>
      </w:r>
      <w:r w:rsidR="00A34D04">
        <w:t xml:space="preserve">, </w:t>
      </w:r>
      <w:r>
        <w:t>………..</w:t>
      </w:r>
      <w:r w:rsidR="004B0212">
        <w:rPr>
          <w:b/>
        </w:rPr>
        <w:t xml:space="preserve">, </w:t>
      </w:r>
      <w:r w:rsidR="00943D62" w:rsidRPr="0091728A">
        <w:t>wpisaną do rejestru przed</w:t>
      </w:r>
      <w:r w:rsidR="00195048">
        <w:t>s</w:t>
      </w:r>
      <w:r w:rsidR="00943D62" w:rsidRPr="0091728A">
        <w:t xml:space="preserve">iębiorców Krajowego </w:t>
      </w:r>
      <w:r w:rsidR="00E96F7B">
        <w:t>Rejestru Sądowego, prowadzonego</w:t>
      </w:r>
      <w:r w:rsidR="00A2113B">
        <w:t xml:space="preserve"> </w:t>
      </w:r>
      <w:r w:rsidR="00943D62" w:rsidRPr="0091728A">
        <w:t xml:space="preserve">przez </w:t>
      </w:r>
      <w:r w:rsidR="00EF6688" w:rsidRPr="00EF6688">
        <w:t xml:space="preserve">sąd rejonowy </w:t>
      </w:r>
      <w:r>
        <w:t>……………..</w:t>
      </w:r>
      <w:r w:rsidR="00EF6688" w:rsidRPr="00EF6688">
        <w:t xml:space="preserve">, </w:t>
      </w:r>
      <w:r>
        <w:t>….</w:t>
      </w:r>
      <w:r w:rsidR="00EF6688" w:rsidRPr="00EF6688">
        <w:t xml:space="preserve"> </w:t>
      </w:r>
      <w:r w:rsidR="00EF6688">
        <w:t>W</w:t>
      </w:r>
      <w:r w:rsidR="00EF6688" w:rsidRPr="00EF6688">
        <w:t xml:space="preserve">ydział </w:t>
      </w:r>
      <w:r w:rsidR="00EF6688">
        <w:t>G</w:t>
      </w:r>
      <w:r w:rsidR="00EF6688" w:rsidRPr="00EF6688">
        <w:t xml:space="preserve">ospodarczy </w:t>
      </w:r>
      <w:r w:rsidR="00EF6688" w:rsidRPr="0091728A">
        <w:t xml:space="preserve">Krajowego </w:t>
      </w:r>
      <w:r w:rsidR="00EF6688">
        <w:t>Rejestru Sądowego</w:t>
      </w:r>
      <w:r w:rsidR="00E96F7B" w:rsidRPr="00E96F7B">
        <w:t xml:space="preserve"> </w:t>
      </w:r>
      <w:r w:rsidR="00943D62" w:rsidRPr="00E96F7B">
        <w:t xml:space="preserve">pod numerem KRS: </w:t>
      </w:r>
      <w:r>
        <w:t>………</w:t>
      </w:r>
      <w:r w:rsidR="004B0212" w:rsidRPr="00E96F7B">
        <w:t>,</w:t>
      </w:r>
      <w:r w:rsidR="00A2113B" w:rsidRPr="00E96F7B">
        <w:t xml:space="preserve"> </w:t>
      </w:r>
      <w:r w:rsidR="00943D62" w:rsidRPr="00E96F7B">
        <w:t xml:space="preserve">NIP: </w:t>
      </w:r>
      <w:r>
        <w:t>……….</w:t>
      </w:r>
      <w:r w:rsidR="004B0212" w:rsidRPr="00E96F7B">
        <w:t>,</w:t>
      </w:r>
      <w:r w:rsidR="00A2113B" w:rsidRPr="00E96F7B">
        <w:t xml:space="preserve"> </w:t>
      </w:r>
      <w:r w:rsidR="00943D62" w:rsidRPr="00E96F7B">
        <w:t>REGON</w:t>
      </w:r>
      <w:r w:rsidR="00DE2698">
        <w:t> </w:t>
      </w:r>
      <w:r>
        <w:t>………….</w:t>
      </w:r>
      <w:r w:rsidR="004B0212" w:rsidRPr="00E96F7B">
        <w:t>,</w:t>
      </w:r>
      <w:r w:rsidR="00943D62" w:rsidRPr="00E96F7B">
        <w:t xml:space="preserve"> </w:t>
      </w:r>
      <w:r w:rsidR="00EF6688" w:rsidRPr="00EF6688">
        <w:t xml:space="preserve">zgodnie z informacją odpowiadającą odpisowi aktualnemu z rejestru </w:t>
      </w:r>
      <w:r w:rsidR="00EF6688" w:rsidRPr="006A3F8D">
        <w:t>przedsiębiorców pobraną na podstawie art. 4 ust. 4aa ustawy z dnia 20 sierpnia 1997 r. o Krajowym Rejestrze Sądowym,</w:t>
      </w:r>
    </w:p>
    <w:p w:rsidR="00943D62" w:rsidRPr="006A3F8D" w:rsidRDefault="00965228" w:rsidP="00A2113B">
      <w:pPr>
        <w:jc w:val="both"/>
      </w:pPr>
      <w:r w:rsidRPr="006A3F8D">
        <w:t>którą reprezentuje</w:t>
      </w:r>
      <w:r w:rsidR="00943D62" w:rsidRPr="006A3F8D">
        <w:t xml:space="preserve">: </w:t>
      </w:r>
    </w:p>
    <w:p w:rsidR="00943D62" w:rsidRPr="0091728A" w:rsidRDefault="00E20320" w:rsidP="00A2113B">
      <w:pPr>
        <w:spacing w:after="120"/>
        <w:jc w:val="both"/>
      </w:pPr>
      <w:r>
        <w:rPr>
          <w:b/>
        </w:rPr>
        <w:t>………………</w:t>
      </w:r>
      <w:r w:rsidR="00943D62" w:rsidRPr="006A3F8D">
        <w:rPr>
          <w:b/>
        </w:rPr>
        <w:t xml:space="preserve"> </w:t>
      </w:r>
      <w:r w:rsidR="00943D62" w:rsidRPr="006A3F8D">
        <w:t xml:space="preserve">– </w:t>
      </w:r>
      <w:r>
        <w:t>……….</w:t>
      </w:r>
      <w:r w:rsidR="00943D62" w:rsidRPr="0091728A">
        <w:t xml:space="preserve"> </w:t>
      </w:r>
    </w:p>
    <w:p w:rsidR="00943D62" w:rsidRPr="0091728A" w:rsidRDefault="00943D62" w:rsidP="007D76E2">
      <w:pPr>
        <w:tabs>
          <w:tab w:val="left" w:pos="708"/>
          <w:tab w:val="center" w:pos="4536"/>
          <w:tab w:val="right" w:pos="9072"/>
        </w:tabs>
        <w:spacing w:after="120"/>
        <w:jc w:val="both"/>
      </w:pPr>
      <w:r w:rsidRPr="0091728A">
        <w:t>zwan</w:t>
      </w:r>
      <w:r w:rsidR="00965228">
        <w:t>y</w:t>
      </w:r>
      <w:r w:rsidRPr="0091728A">
        <w:t xml:space="preserve"> w treści umowy „</w:t>
      </w:r>
      <w:r w:rsidRPr="0091728A">
        <w:rPr>
          <w:b/>
        </w:rPr>
        <w:t>W</w:t>
      </w:r>
      <w:r w:rsidR="00E00887" w:rsidRPr="0091728A">
        <w:rPr>
          <w:b/>
        </w:rPr>
        <w:t>ykonawcą</w:t>
      </w:r>
      <w:r w:rsidRPr="0091728A">
        <w:t>”.</w:t>
      </w:r>
    </w:p>
    <w:p w:rsidR="00E00887" w:rsidRDefault="00943D62" w:rsidP="007D76E2">
      <w:pPr>
        <w:spacing w:after="120"/>
        <w:jc w:val="both"/>
      </w:pPr>
      <w:r>
        <w:t xml:space="preserve">łącznie zwanych </w:t>
      </w:r>
      <w:r w:rsidRPr="00E00887">
        <w:rPr>
          <w:b/>
        </w:rPr>
        <w:t>„Stronami”</w:t>
      </w:r>
      <w:r>
        <w:t xml:space="preserve">, </w:t>
      </w:r>
    </w:p>
    <w:p w:rsidR="00943D62" w:rsidRPr="0091728A" w:rsidRDefault="00E00887" w:rsidP="007D76E2">
      <w:pPr>
        <w:spacing w:after="120"/>
        <w:jc w:val="both"/>
      </w:pPr>
      <w:r w:rsidRPr="00480AAC">
        <w:t xml:space="preserve">w wyniku przeprowadzenia postępowania o udzielenie zamówienia publicznego w trybie </w:t>
      </w:r>
      <w:r w:rsidRPr="00480AAC">
        <w:rPr>
          <w:u w:val="single"/>
        </w:rPr>
        <w:t>art. 138o</w:t>
      </w:r>
      <w:r w:rsidRPr="00480AAC">
        <w:t xml:space="preserve"> ustawy z dnia 29 stycznia 2004r. – Prawo zamówień publiczn</w:t>
      </w:r>
      <w:r>
        <w:t xml:space="preserve">ych zwaną dalej ustawą – </w:t>
      </w:r>
      <w:proofErr w:type="spellStart"/>
      <w:r>
        <w:t>Pzp</w:t>
      </w:r>
      <w:proofErr w:type="spellEnd"/>
      <w:r w:rsidR="00171FC5">
        <w:t xml:space="preserve"> </w:t>
      </w:r>
      <w:r w:rsidR="00171FC5">
        <w:br/>
        <w:t>(</w:t>
      </w:r>
      <w:r w:rsidRPr="00480AAC">
        <w:t>Dz. U. z 201</w:t>
      </w:r>
      <w:r w:rsidR="00171FC5">
        <w:t>9</w:t>
      </w:r>
      <w:r w:rsidRPr="00480AAC">
        <w:t>r. poz. 1</w:t>
      </w:r>
      <w:r w:rsidR="00171FC5">
        <w:t>843</w:t>
      </w:r>
      <w:r w:rsidRPr="00480AAC">
        <w:t xml:space="preserve">) </w:t>
      </w:r>
      <w:r>
        <w:t xml:space="preserve">oraz na podstawie oferty, której kopia Formularza oferty </w:t>
      </w:r>
      <w:r w:rsidRPr="007006D5">
        <w:t xml:space="preserve">stanowi </w:t>
      </w:r>
      <w:r w:rsidRPr="007006D5">
        <w:rPr>
          <w:i/>
        </w:rPr>
        <w:t xml:space="preserve">Załącznik nr </w:t>
      </w:r>
      <w:r w:rsidR="00092BCC">
        <w:rPr>
          <w:i/>
        </w:rPr>
        <w:t>1</w:t>
      </w:r>
      <w:r w:rsidR="00645B47">
        <w:rPr>
          <w:i/>
        </w:rPr>
        <w:t xml:space="preserve"> </w:t>
      </w:r>
      <w:r w:rsidRPr="007006D5">
        <w:t>do umowy</w:t>
      </w:r>
      <w:r w:rsidR="00943D62" w:rsidRPr="0091728A">
        <w:t xml:space="preserve"> o następującej treści: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§ 1</w:t>
      </w:r>
    </w:p>
    <w:p w:rsidR="00943D62" w:rsidRPr="0091728A" w:rsidRDefault="00943D62" w:rsidP="007D76E2">
      <w:pPr>
        <w:overflowPunct w:val="0"/>
        <w:autoSpaceDE w:val="0"/>
        <w:autoSpaceDN w:val="0"/>
        <w:adjustRightInd w:val="0"/>
        <w:spacing w:after="120"/>
        <w:jc w:val="center"/>
        <w:rPr>
          <w:b/>
        </w:rPr>
      </w:pPr>
      <w:r w:rsidRPr="0091728A">
        <w:rPr>
          <w:b/>
        </w:rPr>
        <w:t>Przedmiot umowy</w:t>
      </w:r>
    </w:p>
    <w:p w:rsidR="00171FC5" w:rsidRDefault="00943D62" w:rsidP="006B2908">
      <w:pPr>
        <w:numPr>
          <w:ilvl w:val="1"/>
          <w:numId w:val="2"/>
        </w:numPr>
        <w:tabs>
          <w:tab w:val="clear" w:pos="540"/>
          <w:tab w:val="num" w:pos="360"/>
          <w:tab w:val="num" w:pos="502"/>
        </w:tabs>
        <w:autoSpaceDE w:val="0"/>
        <w:autoSpaceDN w:val="0"/>
        <w:adjustRightInd w:val="0"/>
        <w:spacing w:after="120"/>
        <w:ind w:left="360"/>
        <w:jc w:val="both"/>
      </w:pPr>
      <w:r w:rsidRPr="0091728A">
        <w:t xml:space="preserve">Przedmiotem umowy jest </w:t>
      </w:r>
      <w:r w:rsidR="0058009D" w:rsidRPr="0058009D">
        <w:rPr>
          <w:b/>
        </w:rPr>
        <w:t>„Ś</w:t>
      </w:r>
      <w:r w:rsidRPr="00DC3C1C">
        <w:rPr>
          <w:b/>
        </w:rPr>
        <w:t xml:space="preserve">wiadczenie </w:t>
      </w:r>
      <w:r w:rsidR="00C4524B" w:rsidRPr="00C4524B">
        <w:rPr>
          <w:b/>
        </w:rPr>
        <w:t>usługi bezpośredniej, stałej ochrony fizycznej osób i mienia wraz ze wsparciem grup interwencyjnych nieruchomości zabudowanej położonej w Teresinie przy Al. </w:t>
      </w:r>
      <w:proofErr w:type="spellStart"/>
      <w:r w:rsidR="00C4524B" w:rsidRPr="00C4524B">
        <w:rPr>
          <w:b/>
        </w:rPr>
        <w:t>Druckiego-Lubeckiego</w:t>
      </w:r>
      <w:proofErr w:type="spellEnd"/>
      <w:r w:rsidR="00C4524B" w:rsidRPr="00C4524B">
        <w:rPr>
          <w:b/>
        </w:rPr>
        <w:t xml:space="preserve"> 1 i przyległego terenu parku</w:t>
      </w:r>
      <w:r w:rsidR="0058009D">
        <w:rPr>
          <w:b/>
        </w:rPr>
        <w:t>”</w:t>
      </w:r>
      <w:r w:rsidR="00E00887">
        <w:t>,</w:t>
      </w:r>
      <w:r w:rsidR="0058009D">
        <w:t xml:space="preserve"> będącej </w:t>
      </w:r>
      <w:r w:rsidR="0058009D" w:rsidRPr="0058009D">
        <w:t>własnością</w:t>
      </w:r>
      <w:r w:rsidR="00E00887" w:rsidRPr="0058009D">
        <w:t xml:space="preserve"> </w:t>
      </w:r>
      <w:r w:rsidR="0058009D" w:rsidRPr="0058009D">
        <w:t>Funduszu Składkowego Ubezpieczenia Społecznego Rolników</w:t>
      </w:r>
      <w:r w:rsidR="0058009D" w:rsidRPr="00171FC5">
        <w:t xml:space="preserve"> </w:t>
      </w:r>
      <w:r w:rsidR="00171FC5" w:rsidRPr="00171FC5">
        <w:t>i obejmuje</w:t>
      </w:r>
      <w:r w:rsidR="00171FC5">
        <w:t>:</w:t>
      </w:r>
      <w:r w:rsidR="00171FC5" w:rsidRPr="00171FC5">
        <w:t xml:space="preserve"> </w:t>
      </w:r>
    </w:p>
    <w:p w:rsidR="00171FC5" w:rsidRDefault="00171FC5" w:rsidP="00335D23">
      <w:pPr>
        <w:pStyle w:val="Akapitzlist"/>
        <w:numPr>
          <w:ilvl w:val="0"/>
          <w:numId w:val="29"/>
        </w:numPr>
        <w:tabs>
          <w:tab w:val="num" w:pos="502"/>
        </w:tabs>
        <w:autoSpaceDE w:val="0"/>
        <w:autoSpaceDN w:val="0"/>
        <w:adjustRightInd w:val="0"/>
        <w:spacing w:after="120"/>
        <w:jc w:val="both"/>
      </w:pPr>
      <w:r w:rsidRPr="00171FC5">
        <w:t xml:space="preserve">świadczenie </w:t>
      </w:r>
      <w:r w:rsidR="0058009D">
        <w:t xml:space="preserve">na </w:t>
      </w:r>
      <w:r w:rsidR="0058009D" w:rsidRPr="0058009D">
        <w:t>terenie zespołu pałacowo-parkowego</w:t>
      </w:r>
      <w:r w:rsidR="0058009D">
        <w:t xml:space="preserve"> -</w:t>
      </w:r>
      <w:r w:rsidR="0058009D" w:rsidRPr="0058009D">
        <w:t xml:space="preserve"> </w:t>
      </w:r>
      <w:r w:rsidRPr="0058009D">
        <w:t>usługi</w:t>
      </w:r>
      <w:r w:rsidRPr="00171FC5">
        <w:t xml:space="preserve"> bezpośredniej, stałej ochrony fizycznej mienia, na podstawie posiadanej Koncesji,</w:t>
      </w:r>
    </w:p>
    <w:p w:rsidR="00171FC5" w:rsidRDefault="00171FC5" w:rsidP="00335D23">
      <w:pPr>
        <w:pStyle w:val="Akapitzlist"/>
        <w:numPr>
          <w:ilvl w:val="0"/>
          <w:numId w:val="29"/>
        </w:numPr>
        <w:tabs>
          <w:tab w:val="num" w:pos="502"/>
        </w:tabs>
        <w:autoSpaceDE w:val="0"/>
        <w:autoSpaceDN w:val="0"/>
        <w:adjustRightInd w:val="0"/>
        <w:spacing w:after="120"/>
        <w:jc w:val="both"/>
      </w:pPr>
      <w:r w:rsidRPr="00171FC5">
        <w:t>wsparcie grup interwencyjnych, na podstawie posiadanej Koncesji</w:t>
      </w:r>
      <w:r>
        <w:t>.</w:t>
      </w:r>
    </w:p>
    <w:p w:rsidR="00943D62" w:rsidRPr="0091728A" w:rsidRDefault="0015666A" w:rsidP="00171FC5">
      <w:pPr>
        <w:tabs>
          <w:tab w:val="num" w:pos="502"/>
        </w:tabs>
        <w:autoSpaceDE w:val="0"/>
        <w:autoSpaceDN w:val="0"/>
        <w:adjustRightInd w:val="0"/>
        <w:spacing w:after="120"/>
        <w:ind w:left="360"/>
        <w:jc w:val="both"/>
      </w:pPr>
      <w:r>
        <w:t xml:space="preserve">Charakterystykę obiektu </w:t>
      </w:r>
      <w:r w:rsidR="007A671A" w:rsidRPr="007A671A">
        <w:t xml:space="preserve">oraz istniejących urządzeń </w:t>
      </w:r>
      <w:r>
        <w:t>zawiera</w:t>
      </w:r>
      <w:r w:rsidRPr="00072070">
        <w:t xml:space="preserve"> </w:t>
      </w:r>
      <w:r w:rsidRPr="00072070">
        <w:rPr>
          <w:i/>
        </w:rPr>
        <w:t xml:space="preserve">Załącznik nr </w:t>
      </w:r>
      <w:r w:rsidR="00092BCC">
        <w:rPr>
          <w:i/>
        </w:rPr>
        <w:t>2</w:t>
      </w:r>
      <w:r w:rsidRPr="00072070">
        <w:t xml:space="preserve"> do umowy.</w:t>
      </w:r>
    </w:p>
    <w:p w:rsidR="00943D62" w:rsidRPr="0091728A" w:rsidRDefault="00943D62" w:rsidP="006B2908">
      <w:pPr>
        <w:numPr>
          <w:ilvl w:val="1"/>
          <w:numId w:val="2"/>
        </w:numPr>
        <w:tabs>
          <w:tab w:val="clear" w:pos="540"/>
          <w:tab w:val="num" w:pos="360"/>
          <w:tab w:val="num" w:pos="502"/>
        </w:tabs>
        <w:autoSpaceDE w:val="0"/>
        <w:autoSpaceDN w:val="0"/>
        <w:adjustRightInd w:val="0"/>
        <w:spacing w:after="120"/>
        <w:ind w:left="360"/>
        <w:jc w:val="both"/>
      </w:pPr>
      <w:r w:rsidRPr="0091728A">
        <w:t>Szczegółowy zakres usługi</w:t>
      </w:r>
      <w:r w:rsidR="00171FC5">
        <w:t xml:space="preserve"> obejmuje</w:t>
      </w:r>
      <w:r w:rsidRPr="0091728A">
        <w:t>:</w:t>
      </w:r>
    </w:p>
    <w:p w:rsidR="00943D62" w:rsidRPr="0091728A" w:rsidRDefault="00943D62" w:rsidP="00335D2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20"/>
        <w:jc w:val="both"/>
      </w:pPr>
      <w:r w:rsidRPr="0091728A">
        <w:t>Zorganizowanie stanowiska ochrony w holu pałacu.</w:t>
      </w:r>
    </w:p>
    <w:p w:rsidR="00943D62" w:rsidRPr="0091728A" w:rsidRDefault="00943D62" w:rsidP="00335D2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20"/>
        <w:jc w:val="both"/>
      </w:pPr>
      <w:r w:rsidRPr="0091728A">
        <w:t>Zapewnienie bezpośredniej, stałej ochron</w:t>
      </w:r>
      <w:r w:rsidR="00B56612">
        <w:t>y fizycznej osób i mienia – 1-</w:t>
      </w:r>
      <w:r w:rsidRPr="0091728A">
        <w:t xml:space="preserve">osobowa ochrona fizyczna (stacjonarna) </w:t>
      </w:r>
      <w:r w:rsidRPr="000D4A3F">
        <w:rPr>
          <w:u w:val="single"/>
        </w:rPr>
        <w:t>całodobowa przez 7 dni w tygodniu</w:t>
      </w:r>
      <w:r w:rsidRPr="0091728A">
        <w:t>.</w:t>
      </w:r>
    </w:p>
    <w:p w:rsidR="00943D62" w:rsidRPr="0091728A" w:rsidRDefault="00943D62" w:rsidP="00335D2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20"/>
        <w:jc w:val="both"/>
      </w:pPr>
      <w:r w:rsidRPr="0091728A">
        <w:t>Całodobowy monitoring antywłamaniowy, przeciwpożarowy oraz warunków środowiskowych budynku realizowany w oparciu o istniejące urządzenia techniczne</w:t>
      </w:r>
      <w:r w:rsidR="00B14918">
        <w:t xml:space="preserve"> oraz zainstalowane przez Wykonawcę inne niezbędne urządzenia</w:t>
      </w:r>
      <w:r w:rsidR="002D12BD">
        <w:t xml:space="preserve"> – zgodnie z </w:t>
      </w:r>
      <w:r w:rsidR="00E11E27">
        <w:t>obowiązującą u </w:t>
      </w:r>
      <w:r w:rsidR="002D12BD">
        <w:t>Wykonawcy instrukcją</w:t>
      </w:r>
      <w:r w:rsidR="00CF2920">
        <w:t xml:space="preserve"> w tych zakresach</w:t>
      </w:r>
      <w:r w:rsidRPr="0091728A">
        <w:t xml:space="preserve">. </w:t>
      </w:r>
    </w:p>
    <w:p w:rsidR="00943D62" w:rsidRPr="0091728A" w:rsidRDefault="00943D62" w:rsidP="00335D23">
      <w:pPr>
        <w:pStyle w:val="TreSIWZpodpunkt"/>
        <w:numPr>
          <w:ilvl w:val="0"/>
          <w:numId w:val="12"/>
        </w:numPr>
        <w:spacing w:before="0" w:after="120" w:line="240" w:lineRule="auto"/>
        <w:ind w:left="709"/>
        <w:rPr>
          <w:rFonts w:ascii="Times New Roman" w:hAnsi="Times New Roman" w:cs="Times New Roman"/>
        </w:rPr>
      </w:pPr>
      <w:r w:rsidRPr="0091728A">
        <w:rPr>
          <w:rFonts w:ascii="Times New Roman" w:hAnsi="Times New Roman" w:cs="Times New Roman"/>
        </w:rPr>
        <w:lastRenderedPageBreak/>
        <w:t>Dostarczenie i wdrożenie elektronicznego systemu kontroli obchodów z możliwością podglądu on-line w czasie rzeczywistym, w celu dokonywania kontroli całości terenu</w:t>
      </w:r>
      <w:r w:rsidR="00195048">
        <w:rPr>
          <w:rFonts w:ascii="Times New Roman" w:hAnsi="Times New Roman" w:cs="Times New Roman"/>
        </w:rPr>
        <w:t>,</w:t>
      </w:r>
      <w:r w:rsidR="00E11E27">
        <w:rPr>
          <w:rFonts w:ascii="Times New Roman" w:hAnsi="Times New Roman" w:cs="Times New Roman"/>
        </w:rPr>
        <w:t xml:space="preserve"> tj. w </w:t>
      </w:r>
      <w:r w:rsidRPr="0091728A">
        <w:rPr>
          <w:rFonts w:ascii="Times New Roman" w:hAnsi="Times New Roman" w:cs="Times New Roman"/>
        </w:rPr>
        <w:t>dniu rozpoczęcia ochrony. Konserwacja urządzeń będących własnością Wykonawcy oraz koszty z tym związane pozostają po stronie Wykonawcy.</w:t>
      </w:r>
    </w:p>
    <w:p w:rsidR="00943D62" w:rsidRPr="0091728A" w:rsidRDefault="00943D62" w:rsidP="00335D2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20"/>
        <w:jc w:val="both"/>
      </w:pPr>
      <w:r w:rsidRPr="0091728A">
        <w:t xml:space="preserve">Całodobowa obsługa centrali ppoż., nadzór nad systemem sygnalizacji pożaru – Zamawiający zapewni przeszkolenie dla pracowników Wykonawcy. </w:t>
      </w:r>
    </w:p>
    <w:p w:rsidR="00943D62" w:rsidRPr="0091728A" w:rsidRDefault="00943D62" w:rsidP="00335D2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20"/>
        <w:jc w:val="both"/>
      </w:pPr>
      <w:r w:rsidRPr="0091728A">
        <w:t>Kontrola wejść i wyjść na teren obiektów.</w:t>
      </w:r>
    </w:p>
    <w:p w:rsidR="00943D62" w:rsidRPr="0091728A" w:rsidRDefault="00943D62" w:rsidP="00335D23">
      <w:pPr>
        <w:numPr>
          <w:ilvl w:val="0"/>
          <w:numId w:val="12"/>
        </w:numPr>
        <w:spacing w:after="120"/>
        <w:ind w:left="720"/>
        <w:jc w:val="both"/>
      </w:pPr>
      <w:r w:rsidRPr="0091728A">
        <w:t xml:space="preserve">Sporządzenie (w uzgodnieniu z Zamawiającym) Planu ochrony i przekazanie jednego egzemplarza Zamawiającemu w terminie </w:t>
      </w:r>
      <w:r>
        <w:t>2 tygodni</w:t>
      </w:r>
      <w:r w:rsidRPr="0091728A">
        <w:t xml:space="preserve"> od daty objęcia </w:t>
      </w:r>
      <w:r>
        <w:t>obiektu</w:t>
      </w:r>
      <w:r w:rsidRPr="0091728A">
        <w:t xml:space="preserve"> ochroną.</w:t>
      </w:r>
    </w:p>
    <w:p w:rsidR="00943D62" w:rsidRPr="0091728A" w:rsidRDefault="00943D62" w:rsidP="007D76E2">
      <w:pPr>
        <w:spacing w:after="120"/>
        <w:ind w:left="720"/>
        <w:jc w:val="both"/>
      </w:pPr>
      <w:r w:rsidRPr="0091728A">
        <w:t xml:space="preserve">Plan powinien zawierać w szczególności opis sposobu świadczenia usług oraz przewidywane procedury; sposób prowadzenia usługi ochrony fizycznej, musi przewidywać trasy patrolowe </w:t>
      </w:r>
      <w:r w:rsidRPr="00447594">
        <w:t xml:space="preserve">pracowników ochrony, wykonywany obchód przez każdego pracownika ochrony nie rzadziej niż </w:t>
      </w:r>
      <w:r w:rsidRPr="00D231CC">
        <w:rPr>
          <w:u w:val="single"/>
        </w:rPr>
        <w:t>raz na 1 godzinę</w:t>
      </w:r>
      <w:r w:rsidRPr="00447594">
        <w:t xml:space="preserve"> w ciągu całej doby, wokół obiektu (co najmniej 5 punktów kontrolnych na zewnątrz</w:t>
      </w:r>
      <w:r>
        <w:t xml:space="preserve"> obiektu</w:t>
      </w:r>
      <w:r w:rsidRPr="0091728A">
        <w:t>).</w:t>
      </w:r>
    </w:p>
    <w:p w:rsidR="00943D62" w:rsidRPr="006A3F8D" w:rsidRDefault="00943D62" w:rsidP="00335D23">
      <w:pPr>
        <w:numPr>
          <w:ilvl w:val="0"/>
          <w:numId w:val="12"/>
        </w:numPr>
        <w:spacing w:after="120"/>
        <w:ind w:left="720"/>
        <w:jc w:val="both"/>
        <w:rPr>
          <w:color w:val="000000"/>
        </w:rPr>
      </w:pPr>
      <w:r w:rsidRPr="0091728A">
        <w:rPr>
          <w:color w:val="000000"/>
        </w:rPr>
        <w:t xml:space="preserve">Wyposażenie Zamawiającego w techniczne (elektroniczne) środki umożliwiające sporządzenie raportu o </w:t>
      </w:r>
      <w:r w:rsidRPr="006A3F8D">
        <w:rPr>
          <w:color w:val="000000"/>
        </w:rPr>
        <w:t>wykonanych trasach patrolowych poszczególnych pracowników ochrony, zawierających datę, godzinę i minutę rejestra</w:t>
      </w:r>
      <w:r w:rsidR="00E11E27">
        <w:rPr>
          <w:color w:val="000000"/>
        </w:rPr>
        <w:t>cji pobytu pracownika ochrony w </w:t>
      </w:r>
      <w:r w:rsidRPr="006A3F8D">
        <w:rPr>
          <w:color w:val="000000"/>
        </w:rPr>
        <w:t xml:space="preserve">punkcie kontrolnym wskazanym w Planie ochrony obiektu, </w:t>
      </w:r>
      <w:r w:rsidR="00F77EAB" w:rsidRPr="006A3F8D">
        <w:rPr>
          <w:color w:val="000000"/>
        </w:rPr>
        <w:t>będącego przedmiotem zamówienia – oraz przesyłanie raportu na adres podany w pkt. 11),</w:t>
      </w:r>
    </w:p>
    <w:p w:rsidR="00943D62" w:rsidRPr="006A3F8D" w:rsidRDefault="00943D62" w:rsidP="00335D23">
      <w:pPr>
        <w:numPr>
          <w:ilvl w:val="0"/>
          <w:numId w:val="12"/>
        </w:numPr>
        <w:spacing w:after="120"/>
        <w:ind w:left="720"/>
        <w:jc w:val="both"/>
        <w:rPr>
          <w:color w:val="000000"/>
        </w:rPr>
      </w:pPr>
      <w:r w:rsidRPr="006A3F8D">
        <w:t>Niedopuszczania do wstępu osób nieupoważnionych.</w:t>
      </w:r>
    </w:p>
    <w:p w:rsidR="00943D62" w:rsidRPr="0091728A" w:rsidRDefault="00943D62" w:rsidP="00335D23">
      <w:pPr>
        <w:numPr>
          <w:ilvl w:val="0"/>
          <w:numId w:val="12"/>
        </w:numPr>
        <w:spacing w:after="120"/>
        <w:ind w:left="720"/>
        <w:jc w:val="both"/>
        <w:rPr>
          <w:color w:val="000000"/>
        </w:rPr>
      </w:pPr>
      <w:r w:rsidRPr="0091728A">
        <w:t>Interweniowanie w ramach prawem dozwolonych środków w stosunku do zaobserwowanych osób dokonujących dewastacji.</w:t>
      </w:r>
    </w:p>
    <w:p w:rsidR="00943D62" w:rsidRPr="0091728A" w:rsidRDefault="00943D62" w:rsidP="00335D23">
      <w:pPr>
        <w:pStyle w:val="TreSIWZpodpunkt"/>
        <w:numPr>
          <w:ilvl w:val="0"/>
          <w:numId w:val="12"/>
        </w:numPr>
        <w:spacing w:before="0" w:after="120" w:line="240" w:lineRule="auto"/>
        <w:ind w:left="709"/>
        <w:rPr>
          <w:rFonts w:ascii="Times New Roman" w:hAnsi="Times New Roman" w:cs="Times New Roman"/>
        </w:rPr>
      </w:pPr>
      <w:r w:rsidRPr="0091728A">
        <w:rPr>
          <w:rFonts w:ascii="Times New Roman" w:hAnsi="Times New Roman" w:cs="Times New Roman"/>
        </w:rPr>
        <w:t>Niezwłoczne pisemne powiadamianie Zamawiającego, o każdym zdarzeniu dewastacji, włamani</w:t>
      </w:r>
      <w:r w:rsidR="00D83E5F">
        <w:rPr>
          <w:rFonts w:ascii="Times New Roman" w:hAnsi="Times New Roman" w:cs="Times New Roman"/>
        </w:rPr>
        <w:t>u</w:t>
      </w:r>
      <w:r w:rsidRPr="0091728A">
        <w:rPr>
          <w:rFonts w:ascii="Times New Roman" w:hAnsi="Times New Roman" w:cs="Times New Roman"/>
        </w:rPr>
        <w:t xml:space="preserve">, utraty lub uszkodzenia mienia, zagrożenia osób i innych zdarzeniach losowych, zauważonych nieprawidłowościach i podjętych działaniach. Informacje te powinny być przesyłane drogą e-mailową na adres: </w:t>
      </w:r>
      <w:hyperlink r:id="rId9" w:history="1">
        <w:r w:rsidR="00D231CC" w:rsidRPr="00B56E68">
          <w:rPr>
            <w:rStyle w:val="Hipercze"/>
            <w:rFonts w:ascii="Times New Roman" w:hAnsi="Times New Roman"/>
          </w:rPr>
          <w:t>funduszskladkowy@fsusr.gov.pl</w:t>
        </w:r>
      </w:hyperlink>
      <w:r w:rsidRPr="0091728A">
        <w:rPr>
          <w:rFonts w:ascii="Times New Roman" w:hAnsi="Times New Roman" w:cs="Times New Roman"/>
          <w:u w:val="single"/>
        </w:rPr>
        <w:t>.</w:t>
      </w:r>
    </w:p>
    <w:p w:rsidR="00943D62" w:rsidRPr="0091728A" w:rsidRDefault="00943D62" w:rsidP="00335D23">
      <w:pPr>
        <w:pStyle w:val="TreSIWZpodpunkt"/>
        <w:numPr>
          <w:ilvl w:val="0"/>
          <w:numId w:val="12"/>
        </w:numPr>
        <w:spacing w:before="0" w:after="120" w:line="240" w:lineRule="auto"/>
        <w:ind w:left="709"/>
        <w:rPr>
          <w:rFonts w:ascii="Times New Roman" w:hAnsi="Times New Roman" w:cs="Times New Roman"/>
        </w:rPr>
      </w:pPr>
      <w:r w:rsidRPr="0091728A">
        <w:rPr>
          <w:rFonts w:ascii="Times New Roman" w:hAnsi="Times New Roman" w:cs="Times New Roman"/>
        </w:rPr>
        <w:t>Czuwanie nad stanem infrastruktury obiektów oraz zapobieganie próbom kradzieży, dewastacji i uszkodzenia mienia, kontroli oraz zabezpieczenia drzwi i okien w budynkach.</w:t>
      </w:r>
    </w:p>
    <w:p w:rsidR="00943D62" w:rsidRPr="0091728A" w:rsidRDefault="00943D62" w:rsidP="00335D23">
      <w:pPr>
        <w:numPr>
          <w:ilvl w:val="0"/>
          <w:numId w:val="12"/>
        </w:numPr>
        <w:spacing w:after="120"/>
        <w:ind w:left="720"/>
        <w:jc w:val="both"/>
      </w:pPr>
      <w:r w:rsidRPr="0091728A">
        <w:t>Obecność przy wszelkich pracach wykonywanych przez osoby nie będące pracownikami FSUSR na terenie obiektu FSU</w:t>
      </w:r>
      <w:r w:rsidR="00195048">
        <w:t>SR</w:t>
      </w:r>
      <w:r w:rsidRPr="0091728A">
        <w:t>, po godzinach pracy i w dni wolne od pracy.</w:t>
      </w:r>
    </w:p>
    <w:p w:rsidR="00943D62" w:rsidRPr="0091728A" w:rsidRDefault="00943D62" w:rsidP="00335D23">
      <w:pPr>
        <w:numPr>
          <w:ilvl w:val="0"/>
          <w:numId w:val="12"/>
        </w:numPr>
        <w:spacing w:after="120"/>
        <w:ind w:left="720"/>
        <w:jc w:val="both"/>
      </w:pPr>
      <w:r w:rsidRPr="0091728A">
        <w:t>Obecność przy czynnościach opróżniania kontenera znajdującego się na terenie obiektu FSUSR przez firmę zewnętrzną, w szczególności pod względem utrzymania porządku po dokonaniu czynności opróżniających.</w:t>
      </w:r>
    </w:p>
    <w:p w:rsidR="00943D62" w:rsidRPr="0091728A" w:rsidRDefault="00943D62" w:rsidP="00335D23">
      <w:pPr>
        <w:numPr>
          <w:ilvl w:val="0"/>
          <w:numId w:val="12"/>
        </w:numPr>
        <w:spacing w:after="120"/>
        <w:ind w:left="720"/>
        <w:jc w:val="both"/>
      </w:pPr>
      <w:r w:rsidRPr="0091728A">
        <w:t>W przypadkach obfitych opadów deszczu i przewidywanych w związku z tym zagrożeń podtopienia bądź zalania budynku, niezwłoczne zabezpieczanie miejsc wskazanych przez Zamawiającego przed przedostawaniem się wody do budynku, w sposób ustalony przez Zamawiającego. Po ustąpieniu zagrożeń, przywrócenie do stanu sprzed zagrożeń.</w:t>
      </w:r>
    </w:p>
    <w:p w:rsidR="00943D62" w:rsidRPr="0091728A" w:rsidRDefault="00943D62" w:rsidP="00335D23">
      <w:pPr>
        <w:numPr>
          <w:ilvl w:val="0"/>
          <w:numId w:val="12"/>
        </w:numPr>
        <w:spacing w:after="120"/>
        <w:ind w:left="720"/>
        <w:jc w:val="both"/>
        <w:rPr>
          <w:color w:val="000000"/>
        </w:rPr>
      </w:pPr>
      <w:r w:rsidRPr="0091728A">
        <w:rPr>
          <w:color w:val="000000"/>
        </w:rPr>
        <w:t>W szczególnych sytuacjach zagrożenia chronionego obiektu, pracownicy ochrony zobowiązani są do wykonywania dodatkowych zadań wynikających z wewnętrznych uregulowań Zamawiającego (w tym wynikających z planu ochrony p</w:t>
      </w:r>
      <w:r w:rsidR="00D83E5F">
        <w:rPr>
          <w:color w:val="000000"/>
        </w:rPr>
        <w:t>.</w:t>
      </w:r>
      <w:r w:rsidRPr="0091728A">
        <w:rPr>
          <w:color w:val="000000"/>
        </w:rPr>
        <w:t>poż</w:t>
      </w:r>
      <w:r w:rsidR="00D83E5F">
        <w:rPr>
          <w:color w:val="000000"/>
        </w:rPr>
        <w:t>.</w:t>
      </w:r>
      <w:r w:rsidRPr="0091728A">
        <w:rPr>
          <w:color w:val="000000"/>
        </w:rPr>
        <w:t>, planu ewakuacji).</w:t>
      </w:r>
    </w:p>
    <w:p w:rsidR="00943D62" w:rsidRDefault="00954F30" w:rsidP="00335D23">
      <w:pPr>
        <w:numPr>
          <w:ilvl w:val="0"/>
          <w:numId w:val="12"/>
        </w:numPr>
        <w:spacing w:after="120"/>
        <w:ind w:left="720"/>
        <w:jc w:val="both"/>
      </w:pPr>
      <w:r w:rsidRPr="00F70E1D">
        <w:t xml:space="preserve">Wykonawca zapewnia, że obchody będą dokonywane przez pracownika ochrony nie rzadziej niż raz na 1 godzinę w ciągu całej doby, wokół obiektu (co najmniej 5 punktów kontrolnych na zewnątrz obiektu). Wyjątkiem usprawiedliwiającym niedokonanie obchodu jest podjęcie czynności typu interwencja lub zaistnienie innego zdarzenia </w:t>
      </w:r>
      <w:r w:rsidRPr="00F70E1D">
        <w:lastRenderedPageBreak/>
        <w:t>uniemożliwiającego tzw. odbicie punktów kontrolnych, pod warunkiem odnotowania przedmiotowego zdarzenia w książce dyżurów.</w:t>
      </w:r>
    </w:p>
    <w:p w:rsidR="002D12BD" w:rsidRPr="0091728A" w:rsidRDefault="00E94ACE" w:rsidP="002D12BD">
      <w:pPr>
        <w:numPr>
          <w:ilvl w:val="0"/>
          <w:numId w:val="12"/>
        </w:numPr>
        <w:spacing w:after="120"/>
        <w:ind w:left="720"/>
        <w:jc w:val="both"/>
      </w:pPr>
      <w:r>
        <w:t>Z</w:t>
      </w:r>
      <w:r w:rsidR="002D12BD" w:rsidRPr="0091728A">
        <w:t>głaszani</w:t>
      </w:r>
      <w:r>
        <w:t>e</w:t>
      </w:r>
      <w:r w:rsidR="002D12BD" w:rsidRPr="0091728A">
        <w:t xml:space="preserve"> fałszywych alarmów pożarowych oraz innych uszkodzeń linii dozorowych systemu wykrywania i sygnalizacji pożaru do Państwowej Straży Pożarnej oraz systemu monitorowania. W przypadku zaniedbania procedury powiadamiania zakończonej odpłatną interwencją Państwowej Straży Pożarnej koszty poniesie Wykonawca</w:t>
      </w:r>
      <w:r>
        <w:t>.</w:t>
      </w:r>
    </w:p>
    <w:p w:rsidR="00E94ACE" w:rsidRPr="00331A29" w:rsidRDefault="00E94ACE" w:rsidP="002D12BD">
      <w:pPr>
        <w:numPr>
          <w:ilvl w:val="0"/>
          <w:numId w:val="12"/>
        </w:numPr>
        <w:spacing w:after="120"/>
        <w:ind w:left="720"/>
        <w:jc w:val="both"/>
      </w:pPr>
      <w:r>
        <w:rPr>
          <w:rStyle w:val="Teksttreci4"/>
          <w:rFonts w:ascii="Times New Roman" w:hAnsi="Times New Roman" w:cs="Times New Roman"/>
          <w:sz w:val="24"/>
          <w:szCs w:val="24"/>
          <w:u w:val="none"/>
        </w:rPr>
        <w:t>C</w:t>
      </w:r>
      <w:r w:rsidR="002D12BD" w:rsidRPr="00331A29">
        <w:rPr>
          <w:rStyle w:val="Teksttreci4"/>
          <w:rFonts w:ascii="Times New Roman" w:hAnsi="Times New Roman" w:cs="Times New Roman"/>
          <w:sz w:val="24"/>
          <w:szCs w:val="24"/>
          <w:u w:val="none"/>
        </w:rPr>
        <w:t>zynny udział w czasie próbno-szkoleniowych alarmów</w:t>
      </w:r>
      <w:r w:rsidR="00E11E27">
        <w:rPr>
          <w:rStyle w:val="Teksttreci4"/>
          <w:rFonts w:ascii="Times New Roman" w:hAnsi="Times New Roman" w:cs="Times New Roman"/>
          <w:sz w:val="24"/>
          <w:szCs w:val="24"/>
          <w:u w:val="none"/>
        </w:rPr>
        <w:t xml:space="preserve"> pożarowych przeprowadzanych w </w:t>
      </w:r>
      <w:r w:rsidR="002D12BD" w:rsidRPr="00331A29">
        <w:rPr>
          <w:rStyle w:val="Teksttreci4"/>
          <w:rFonts w:ascii="Times New Roman" w:hAnsi="Times New Roman" w:cs="Times New Roman"/>
          <w:sz w:val="24"/>
          <w:szCs w:val="24"/>
          <w:u w:val="none"/>
        </w:rPr>
        <w:t>budynku.</w:t>
      </w:r>
    </w:p>
    <w:p w:rsidR="002D12BD" w:rsidRPr="00F70E1D" w:rsidRDefault="002D12BD" w:rsidP="002D12BD">
      <w:pPr>
        <w:numPr>
          <w:ilvl w:val="1"/>
          <w:numId w:val="2"/>
        </w:numPr>
        <w:tabs>
          <w:tab w:val="clear" w:pos="540"/>
          <w:tab w:val="num" w:pos="360"/>
          <w:tab w:val="num" w:pos="502"/>
        </w:tabs>
        <w:autoSpaceDE w:val="0"/>
        <w:autoSpaceDN w:val="0"/>
        <w:adjustRightInd w:val="0"/>
        <w:spacing w:after="120"/>
        <w:ind w:left="360"/>
        <w:jc w:val="both"/>
      </w:pPr>
      <w:r w:rsidRPr="0091728A">
        <w:rPr>
          <w:color w:val="000000"/>
        </w:rPr>
        <w:t xml:space="preserve">Zamawiający zastrzega sobie możliwość ciągłego nadzoru nad sprawowaniem ochrony mienia. Wykonawca zobowiązany będzie do prowadzenia książki dyżurów, do której pracownicy </w:t>
      </w:r>
      <w:r w:rsidRPr="00F70E1D">
        <w:t>Wykonawcy wpisywać będą wszelkie spostrzeżenia, uwagi oraz istotne wydarzenia związane ze sprawowaniem ochrony mienia Zamawiającego.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Cs/>
        </w:rPr>
      </w:pPr>
      <w:r w:rsidRPr="0091728A">
        <w:rPr>
          <w:b/>
          <w:bCs/>
        </w:rPr>
        <w:t>§ 2</w:t>
      </w:r>
    </w:p>
    <w:p w:rsidR="00943D62" w:rsidRPr="0091728A" w:rsidRDefault="00943D62" w:rsidP="007D76E2">
      <w:pPr>
        <w:overflowPunct w:val="0"/>
        <w:autoSpaceDE w:val="0"/>
        <w:autoSpaceDN w:val="0"/>
        <w:adjustRightInd w:val="0"/>
        <w:spacing w:after="120"/>
        <w:jc w:val="center"/>
        <w:rPr>
          <w:b/>
        </w:rPr>
      </w:pPr>
      <w:r w:rsidRPr="0091728A">
        <w:rPr>
          <w:b/>
        </w:rPr>
        <w:t>Obowiązki Wykonawcy</w:t>
      </w:r>
      <w:r w:rsidR="00671FD2">
        <w:rPr>
          <w:b/>
        </w:rPr>
        <w:t xml:space="preserve"> i uprawnienia Zamawiającego</w:t>
      </w:r>
    </w:p>
    <w:p w:rsidR="00943D62" w:rsidRPr="0091728A" w:rsidRDefault="00943D62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91728A">
        <w:rPr>
          <w:color w:val="000000"/>
        </w:rPr>
        <w:t xml:space="preserve">Do obowiązków Wykonawcy należy </w:t>
      </w:r>
      <w:r w:rsidR="000A7CEF">
        <w:rPr>
          <w:color w:val="000000"/>
        </w:rPr>
        <w:t xml:space="preserve">prawidłowe </w:t>
      </w:r>
      <w:r w:rsidRPr="0091728A">
        <w:rPr>
          <w:color w:val="000000"/>
        </w:rPr>
        <w:t>zorganizowanie, prowadzenie i nadzorowanie osób wykonujących poszczególne czynności przedmiotu umowy. W szczególności Wykonawca zobowiązany jest dostarczyć i zamontować na własny koszt własne środki nadzoru elektronicznego nad pracą pracowników ochrony w zakresie wykonywania przez nich tras patrolowych (przynajmniej 5 punktów kontrolnych uzgodnionych z Zamawiającym).</w:t>
      </w:r>
    </w:p>
    <w:p w:rsidR="00943D62" w:rsidRPr="0091728A" w:rsidRDefault="00943D62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91728A">
        <w:rPr>
          <w:color w:val="000000"/>
        </w:rPr>
        <w:t>Zamawiający wymaga,</w:t>
      </w:r>
      <w:r w:rsidR="0067751D">
        <w:rPr>
          <w:color w:val="000000"/>
        </w:rPr>
        <w:t xml:space="preserve"> aby pracownicy Wykonawcy, biorą</w:t>
      </w:r>
      <w:r w:rsidRPr="0091728A">
        <w:rPr>
          <w:color w:val="000000"/>
        </w:rPr>
        <w:t>cy udział w wykonywaniu niniejszej umowy byli:</w:t>
      </w:r>
    </w:p>
    <w:p w:rsidR="00943D62" w:rsidRPr="00E45875" w:rsidRDefault="00653B72" w:rsidP="00335D23">
      <w:pPr>
        <w:numPr>
          <w:ilvl w:val="0"/>
          <w:numId w:val="17"/>
        </w:numPr>
        <w:tabs>
          <w:tab w:val="clear" w:pos="360"/>
          <w:tab w:val="left" w:pos="567"/>
        </w:tabs>
        <w:spacing w:after="120"/>
        <w:ind w:left="567" w:hanging="283"/>
        <w:jc w:val="both"/>
      </w:pPr>
      <w:r w:rsidRPr="00072070">
        <w:rPr>
          <w:color w:val="000000"/>
        </w:rPr>
        <w:t xml:space="preserve">jednolicie i estetycznie umundurowani, </w:t>
      </w:r>
      <w:r w:rsidRPr="00072070">
        <w:t xml:space="preserve">wykazywali się dbałością </w:t>
      </w:r>
      <w:r>
        <w:t xml:space="preserve">o estetykę wyglądu </w:t>
      </w:r>
      <w:r w:rsidRPr="00E45875">
        <w:t xml:space="preserve">zewnętrznego oraz wysoką kulturą osobistą, rzetelnie i sumiennie wykonywali zadania </w:t>
      </w:r>
      <w:r w:rsidRPr="00E45875">
        <w:br/>
        <w:t>pod nadzorem osoby, która będzie utrzymywać stałe kontakty z Zamawiającym</w:t>
      </w:r>
      <w:r w:rsidR="009D35FD">
        <w:rPr>
          <w:color w:val="000000"/>
        </w:rPr>
        <w:t>,</w:t>
      </w:r>
    </w:p>
    <w:p w:rsidR="00E45875" w:rsidRPr="00E45875" w:rsidRDefault="00E45875" w:rsidP="00335D23">
      <w:pPr>
        <w:pStyle w:val="TreSIWZpodpunkt"/>
        <w:numPr>
          <w:ilvl w:val="0"/>
          <w:numId w:val="17"/>
        </w:numPr>
        <w:tabs>
          <w:tab w:val="clear" w:pos="360"/>
          <w:tab w:val="left" w:pos="567"/>
        </w:tabs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 w:rsidRPr="00E45875">
        <w:rPr>
          <w:rFonts w:ascii="Times New Roman" w:hAnsi="Times New Roman" w:cs="Times New Roman"/>
        </w:rPr>
        <w:t>zaopatrzeni w co najmniej dwa komplety umundurowania w skład którego wchodzą: ciemny garnitur, po dwie koszule z krótkim i długim rękawem, krawat, obuwie wyjściowe, w tym zimowe, podkoszulki polo z widocznym napisem „ochrona” lub logo Wykonawcy, bluzę (polar) w ciemnym kolorze z widocznym napisem „ochrona” lub logo Wykonawcy, spodnie tzw. „bojówki” lub podobne, kurtkę z</w:t>
      </w:r>
      <w:r w:rsidR="009D35FD">
        <w:rPr>
          <w:rFonts w:ascii="Times New Roman" w:hAnsi="Times New Roman" w:cs="Times New Roman"/>
        </w:rPr>
        <w:t>imową - każdy pracownik ochrony,</w:t>
      </w:r>
    </w:p>
    <w:p w:rsidR="00943D62" w:rsidRPr="0091728A" w:rsidRDefault="00943D62" w:rsidP="00335D23">
      <w:pPr>
        <w:pStyle w:val="TreSIWZpodpunkt"/>
        <w:numPr>
          <w:ilvl w:val="0"/>
          <w:numId w:val="17"/>
        </w:numPr>
        <w:tabs>
          <w:tab w:val="clear" w:pos="360"/>
          <w:tab w:val="left" w:pos="567"/>
        </w:tabs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 w:rsidRPr="00E45875">
        <w:rPr>
          <w:rFonts w:ascii="Times New Roman" w:hAnsi="Times New Roman" w:cs="Times New Roman"/>
        </w:rPr>
        <w:t>wyposażeni w niezbędne</w:t>
      </w:r>
      <w:r w:rsidRPr="0091728A">
        <w:rPr>
          <w:rFonts w:ascii="Times New Roman" w:hAnsi="Times New Roman" w:cs="Times New Roman"/>
        </w:rPr>
        <w:t xml:space="preserve"> środki ochrony fizycznej osób i mienia, o których mowa w ustawie z dnia 22 sierpnia 1997 r. o ochronie osób i mienia (</w:t>
      </w:r>
      <w:r w:rsidR="000D16CE" w:rsidRPr="000D16CE">
        <w:rPr>
          <w:rFonts w:ascii="Times New Roman" w:hAnsi="Times New Roman" w:cs="Times New Roman"/>
          <w:color w:val="auto"/>
        </w:rPr>
        <w:t>Dz. U. z 2020 r., poz. 838</w:t>
      </w:r>
      <w:r w:rsidR="009D35FD">
        <w:rPr>
          <w:rFonts w:ascii="Times New Roman" w:hAnsi="Times New Roman" w:cs="Times New Roman"/>
        </w:rPr>
        <w:t>),</w:t>
      </w:r>
    </w:p>
    <w:p w:rsidR="00943D62" w:rsidRPr="0091728A" w:rsidRDefault="00943D62" w:rsidP="00335D23">
      <w:pPr>
        <w:numPr>
          <w:ilvl w:val="0"/>
          <w:numId w:val="17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</w:pPr>
      <w:r w:rsidRPr="0091728A">
        <w:t>zaopatrzeni w identyfikatory, zawierające nazwę firmy ochroniarskiej oraz dane personalne prac</w:t>
      </w:r>
      <w:r w:rsidR="009D35FD">
        <w:t>ownika ochrony wraz ze zdjęciem,</w:t>
      </w:r>
    </w:p>
    <w:p w:rsidR="00943D62" w:rsidRPr="0091728A" w:rsidRDefault="00943D62" w:rsidP="00335D23">
      <w:pPr>
        <w:numPr>
          <w:ilvl w:val="0"/>
          <w:numId w:val="17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</w:pPr>
      <w:r w:rsidRPr="0091728A">
        <w:t>zaopatrzeni w środki łącznośc</w:t>
      </w:r>
      <w:r w:rsidR="009D35FD">
        <w:t>i lokalnej i telefony komórkowe,</w:t>
      </w:r>
    </w:p>
    <w:p w:rsidR="002B6619" w:rsidRDefault="002B6619" w:rsidP="00335D23">
      <w:pPr>
        <w:pStyle w:val="TreSIWZpodpunkt"/>
        <w:numPr>
          <w:ilvl w:val="0"/>
          <w:numId w:val="17"/>
        </w:numPr>
        <w:tabs>
          <w:tab w:val="clear" w:pos="360"/>
          <w:tab w:val="left" w:pos="567"/>
        </w:tabs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 w:rsidRPr="00072070">
        <w:rPr>
          <w:rFonts w:ascii="Times New Roman" w:hAnsi="Times New Roman" w:cs="Times New Roman"/>
        </w:rPr>
        <w:t>przeszkoleni w podstawowym zakresie w kwestii bezpieczeństwa pożarowe</w:t>
      </w:r>
      <w:r>
        <w:rPr>
          <w:rFonts w:ascii="Times New Roman" w:hAnsi="Times New Roman" w:cs="Times New Roman"/>
        </w:rPr>
        <w:t xml:space="preserve">go i </w:t>
      </w:r>
      <w:r w:rsidRPr="00072070">
        <w:rPr>
          <w:rFonts w:ascii="Times New Roman" w:hAnsi="Times New Roman" w:cs="Times New Roman"/>
        </w:rPr>
        <w:t>pierwszej pomocy, potwierdzone stosownym dokumentem</w:t>
      </w:r>
      <w:r>
        <w:rPr>
          <w:rFonts w:ascii="Times New Roman" w:hAnsi="Times New Roman" w:cs="Times New Roman"/>
        </w:rPr>
        <w:t>,</w:t>
      </w:r>
    </w:p>
    <w:p w:rsidR="000E154A" w:rsidRPr="003471C1" w:rsidRDefault="000E154A" w:rsidP="000E154A">
      <w:pPr>
        <w:pStyle w:val="TreSIWZpodpunkt"/>
        <w:numPr>
          <w:ilvl w:val="0"/>
          <w:numId w:val="17"/>
        </w:numPr>
        <w:tabs>
          <w:tab w:val="clear" w:pos="360"/>
          <w:tab w:val="left" w:pos="567"/>
        </w:tabs>
        <w:spacing w:before="0" w:after="120" w:line="240" w:lineRule="auto"/>
        <w:ind w:left="567" w:hanging="283"/>
        <w:rPr>
          <w:rStyle w:val="Teksttreci4"/>
          <w:rFonts w:ascii="Times New Roman" w:hAnsi="Times New Roman" w:cs="Times New Roman"/>
          <w:sz w:val="24"/>
          <w:szCs w:val="24"/>
          <w:u w:val="none"/>
        </w:rPr>
      </w:pPr>
      <w:r w:rsidRPr="003471C1">
        <w:rPr>
          <w:rStyle w:val="Teksttreci4"/>
          <w:rFonts w:ascii="Times New Roman" w:hAnsi="Times New Roman" w:cs="Times New Roman"/>
          <w:sz w:val="24"/>
          <w:szCs w:val="24"/>
          <w:u w:val="none"/>
        </w:rPr>
        <w:t xml:space="preserve">przeszkoleni ze znajomości obsługi centralki POLON </w:t>
      </w:r>
      <w:r w:rsidR="003124B9">
        <w:rPr>
          <w:rStyle w:val="Teksttreci4"/>
          <w:rFonts w:ascii="Times New Roman" w:hAnsi="Times New Roman" w:cs="Times New Roman"/>
          <w:sz w:val="24"/>
          <w:szCs w:val="24"/>
          <w:u w:val="none"/>
        </w:rPr>
        <w:t>4000</w:t>
      </w:r>
      <w:r w:rsidRPr="003471C1">
        <w:rPr>
          <w:rStyle w:val="Teksttreci4"/>
          <w:rFonts w:ascii="Times New Roman" w:hAnsi="Times New Roman" w:cs="Times New Roman"/>
          <w:sz w:val="24"/>
          <w:szCs w:val="24"/>
          <w:u w:val="none"/>
        </w:rPr>
        <w:t xml:space="preserve">, </w:t>
      </w:r>
    </w:p>
    <w:p w:rsidR="00943D62" w:rsidRDefault="002B6619" w:rsidP="00335D23">
      <w:pPr>
        <w:pStyle w:val="TreSIWZpodpunkt"/>
        <w:numPr>
          <w:ilvl w:val="0"/>
          <w:numId w:val="17"/>
        </w:numPr>
        <w:tabs>
          <w:tab w:val="clear" w:pos="360"/>
          <w:tab w:val="left" w:pos="567"/>
        </w:tabs>
        <w:spacing w:before="0" w:after="120" w:line="240" w:lineRule="auto"/>
        <w:ind w:left="567" w:hanging="283"/>
        <w:rPr>
          <w:rStyle w:val="Teksttreci4"/>
          <w:rFonts w:ascii="Times New Roman" w:hAnsi="Times New Roman" w:cs="Times New Roman"/>
          <w:sz w:val="24"/>
          <w:szCs w:val="24"/>
          <w:u w:val="none"/>
        </w:rPr>
      </w:pPr>
      <w:r w:rsidRPr="00072070">
        <w:rPr>
          <w:rStyle w:val="Teksttreci4"/>
          <w:rFonts w:ascii="Times New Roman" w:hAnsi="Times New Roman" w:cs="Times New Roman"/>
          <w:sz w:val="24"/>
          <w:szCs w:val="24"/>
          <w:u w:val="none"/>
        </w:rPr>
        <w:t>zaznajomieni z rozmieszczeniem i obsługą wyłączników prądu, wyłączników ppoż., zaworów wodnych i gazowych, hydrantów, itp.,</w:t>
      </w:r>
    </w:p>
    <w:p w:rsidR="000E154A" w:rsidRPr="003471C1" w:rsidRDefault="000E154A" w:rsidP="000E154A">
      <w:pPr>
        <w:pStyle w:val="TreSIWZpodpunkt"/>
        <w:numPr>
          <w:ilvl w:val="0"/>
          <w:numId w:val="17"/>
        </w:numPr>
        <w:tabs>
          <w:tab w:val="clear" w:pos="360"/>
          <w:tab w:val="left" w:pos="567"/>
        </w:tabs>
        <w:spacing w:before="0" w:after="120" w:line="240" w:lineRule="auto"/>
        <w:ind w:left="567" w:hanging="283"/>
        <w:rPr>
          <w:rStyle w:val="Teksttreci4"/>
          <w:rFonts w:ascii="Times New Roman" w:hAnsi="Times New Roman" w:cs="Times New Roman"/>
          <w:sz w:val="24"/>
          <w:szCs w:val="24"/>
          <w:u w:val="none"/>
        </w:rPr>
      </w:pPr>
      <w:r w:rsidRPr="003471C1">
        <w:rPr>
          <w:rStyle w:val="Teksttreci4"/>
          <w:rFonts w:ascii="Times New Roman" w:hAnsi="Times New Roman" w:cs="Times New Roman"/>
          <w:sz w:val="24"/>
          <w:szCs w:val="24"/>
          <w:u w:val="none"/>
        </w:rPr>
        <w:t>będą postępować zgodnie z obowiązującą u Wykonawcy instrukcją</w:t>
      </w:r>
      <w:r w:rsidR="00D83E5F">
        <w:rPr>
          <w:rStyle w:val="Teksttreci4"/>
          <w:rFonts w:ascii="Times New Roman" w:hAnsi="Times New Roman" w:cs="Times New Roman"/>
          <w:sz w:val="24"/>
          <w:szCs w:val="24"/>
          <w:u w:val="none"/>
        </w:rPr>
        <w:t xml:space="preserve"> p.poż.</w:t>
      </w:r>
      <w:r w:rsidRPr="003471C1">
        <w:rPr>
          <w:rStyle w:val="Teksttreci4"/>
          <w:rFonts w:ascii="Times New Roman" w:hAnsi="Times New Roman" w:cs="Times New Roman"/>
          <w:sz w:val="24"/>
          <w:szCs w:val="24"/>
          <w:u w:val="none"/>
        </w:rPr>
        <w:t>,</w:t>
      </w:r>
    </w:p>
    <w:p w:rsidR="00943D62" w:rsidRPr="0091728A" w:rsidRDefault="00D50249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D50249">
        <w:rPr>
          <w:color w:val="000000"/>
        </w:rPr>
        <w:t xml:space="preserve">Przed przystąpieniem do wykonywania usługi Wykonawca przedłoży, Wykaz pracowników ochrony zgodnie ze wzorem określonym w </w:t>
      </w:r>
      <w:r w:rsidRPr="00D50249">
        <w:rPr>
          <w:i/>
          <w:color w:val="000000"/>
        </w:rPr>
        <w:t>Załączniku nr 3</w:t>
      </w:r>
      <w:r w:rsidRPr="00D50249">
        <w:rPr>
          <w:color w:val="000000"/>
        </w:rPr>
        <w:t xml:space="preserve"> do umowy - wyznaczonych do</w:t>
      </w:r>
      <w:r w:rsidR="00452627" w:rsidRPr="00072070">
        <w:rPr>
          <w:color w:val="000000"/>
        </w:rPr>
        <w:t>:</w:t>
      </w:r>
    </w:p>
    <w:p w:rsidR="00452627" w:rsidRPr="00517C8C" w:rsidRDefault="00452627" w:rsidP="00335D23">
      <w:pPr>
        <w:numPr>
          <w:ilvl w:val="0"/>
          <w:numId w:val="14"/>
        </w:numPr>
        <w:tabs>
          <w:tab w:val="clear" w:pos="406"/>
        </w:tabs>
        <w:autoSpaceDE w:val="0"/>
        <w:autoSpaceDN w:val="0"/>
        <w:adjustRightInd w:val="0"/>
        <w:spacing w:after="120"/>
        <w:ind w:left="709" w:hanging="283"/>
        <w:jc w:val="both"/>
        <w:rPr>
          <w:color w:val="000000"/>
        </w:rPr>
      </w:pPr>
      <w:r w:rsidRPr="00072070">
        <w:rPr>
          <w:color w:val="000000"/>
        </w:rPr>
        <w:t xml:space="preserve">wykonania bezpośredniej, stałej ochrony </w:t>
      </w:r>
      <w:r w:rsidRPr="006A3F8D">
        <w:rPr>
          <w:color w:val="000000"/>
        </w:rPr>
        <w:t xml:space="preserve">fizycznej osób i mienia, </w:t>
      </w:r>
      <w:r w:rsidR="00412B60">
        <w:rPr>
          <w:color w:val="000000"/>
        </w:rPr>
        <w:t xml:space="preserve">minimum </w:t>
      </w:r>
      <w:r w:rsidR="00C65974">
        <w:rPr>
          <w:b/>
          <w:color w:val="000000"/>
        </w:rPr>
        <w:t>4 osoby</w:t>
      </w:r>
      <w:r w:rsidR="00DE2698" w:rsidRPr="006A3F8D">
        <w:rPr>
          <w:b/>
          <w:color w:val="000000"/>
        </w:rPr>
        <w:t xml:space="preserve"> </w:t>
      </w:r>
      <w:r w:rsidRPr="006A3F8D">
        <w:rPr>
          <w:i/>
          <w:color w:val="000000"/>
        </w:rPr>
        <w:t xml:space="preserve">– </w:t>
      </w:r>
      <w:r w:rsidRPr="006A3F8D">
        <w:rPr>
          <w:color w:val="000000"/>
        </w:rPr>
        <w:t>czynności te</w:t>
      </w:r>
      <w:r w:rsidRPr="006A3F8D">
        <w:rPr>
          <w:i/>
          <w:color w:val="000000"/>
        </w:rPr>
        <w:t xml:space="preserve"> </w:t>
      </w:r>
      <w:r w:rsidRPr="006A3F8D">
        <w:rPr>
          <w:color w:val="000000"/>
        </w:rPr>
        <w:t xml:space="preserve">mogą być wykonywane przez </w:t>
      </w:r>
      <w:r w:rsidRPr="00517C8C">
        <w:rPr>
          <w:color w:val="000000"/>
        </w:rPr>
        <w:t xml:space="preserve">pracowników ochrony nie wpisanych na listę </w:t>
      </w:r>
      <w:r w:rsidRPr="00517C8C">
        <w:rPr>
          <w:color w:val="000000"/>
        </w:rPr>
        <w:lastRenderedPageBreak/>
        <w:t>kwalifikowanych pracowników ochrony fizycznej</w:t>
      </w:r>
      <w:r w:rsidR="00835F18" w:rsidRPr="00517C8C">
        <w:rPr>
          <w:color w:val="000000"/>
        </w:rPr>
        <w:t>,</w:t>
      </w:r>
      <w:r w:rsidR="00835F18" w:rsidRPr="00517C8C">
        <w:t xml:space="preserve"> </w:t>
      </w:r>
      <w:r w:rsidR="00837265" w:rsidRPr="00517C8C">
        <w:t xml:space="preserve">w pełni sprawne */ *o stopniu niepełnosprawności lekkim lub umiarkowanym określonym jako częściowa niezdolność do pracy dla grupy inwalidzkiej …. </w:t>
      </w:r>
      <w:r w:rsidR="00837265" w:rsidRPr="00517C8C">
        <w:rPr>
          <w:i/>
        </w:rPr>
        <w:t>(odpowiednio III lub II)</w:t>
      </w:r>
      <w:r w:rsidR="00837265" w:rsidRPr="00517C8C">
        <w:t>,</w:t>
      </w:r>
    </w:p>
    <w:p w:rsidR="00943D62" w:rsidRDefault="00452627" w:rsidP="00335D23">
      <w:pPr>
        <w:numPr>
          <w:ilvl w:val="0"/>
          <w:numId w:val="14"/>
        </w:numPr>
        <w:tabs>
          <w:tab w:val="clear" w:pos="406"/>
        </w:tabs>
        <w:autoSpaceDE w:val="0"/>
        <w:autoSpaceDN w:val="0"/>
        <w:adjustRightInd w:val="0"/>
        <w:spacing w:after="120"/>
        <w:ind w:left="709" w:hanging="283"/>
        <w:jc w:val="both"/>
        <w:rPr>
          <w:color w:val="000000"/>
        </w:rPr>
      </w:pPr>
      <w:r w:rsidRPr="006A3F8D">
        <w:rPr>
          <w:color w:val="000000"/>
        </w:rPr>
        <w:t xml:space="preserve">nadzoru </w:t>
      </w:r>
      <w:r w:rsidRPr="006A3F8D">
        <w:t xml:space="preserve">i kontroli wykonania usługi </w:t>
      </w:r>
      <w:r w:rsidR="00DE2698" w:rsidRPr="006A3F8D">
        <w:rPr>
          <w:b/>
        </w:rPr>
        <w:t>1 osobę</w:t>
      </w:r>
      <w:r w:rsidRPr="006A3F8D">
        <w:t xml:space="preserve"> - </w:t>
      </w:r>
      <w:r w:rsidRPr="006A3F8D">
        <w:rPr>
          <w:color w:val="000000"/>
        </w:rPr>
        <w:t>czynności te</w:t>
      </w:r>
      <w:r w:rsidRPr="006A3F8D">
        <w:rPr>
          <w:i/>
          <w:color w:val="000000"/>
        </w:rPr>
        <w:t xml:space="preserve"> </w:t>
      </w:r>
      <w:r w:rsidRPr="006A3F8D">
        <w:rPr>
          <w:color w:val="000000"/>
        </w:rPr>
        <w:t xml:space="preserve">winny być wykonywane przez pracownika </w:t>
      </w:r>
      <w:r w:rsidRPr="006A3F8D">
        <w:rPr>
          <w:u w:val="single"/>
        </w:rPr>
        <w:t>wpisanego</w:t>
      </w:r>
      <w:r w:rsidRPr="006A3F8D">
        <w:t xml:space="preserve"> na listę kwalifikowanych praco</w:t>
      </w:r>
      <w:r w:rsidR="00E11E27">
        <w:t>wników ochrony fizycznej osób i </w:t>
      </w:r>
      <w:r w:rsidRPr="006A3F8D">
        <w:t xml:space="preserve">mienia </w:t>
      </w:r>
      <w:r w:rsidRPr="006A3F8D">
        <w:rPr>
          <w:color w:val="000000"/>
        </w:rPr>
        <w:t>- zgodnie z art. 26 i art. 27 ustawy z dnia 22 sierpnia1997r</w:t>
      </w:r>
      <w:r w:rsidRPr="0091728A">
        <w:rPr>
          <w:color w:val="000000"/>
        </w:rPr>
        <w:t xml:space="preserve">. o </w:t>
      </w:r>
      <w:r w:rsidR="00E11E27">
        <w:rPr>
          <w:color w:val="000000"/>
        </w:rPr>
        <w:t>ochronie osób i </w:t>
      </w:r>
      <w:r w:rsidRPr="0091728A">
        <w:rPr>
          <w:color w:val="000000"/>
        </w:rPr>
        <w:t>mienia</w:t>
      </w:r>
      <w:r w:rsidRPr="00072070">
        <w:t>, i posiadającego co najmniej 3</w:t>
      </w:r>
      <w:r w:rsidRPr="00072070">
        <w:noBreakHyphen/>
        <w:t>letnie doświadczenie zawodowe</w:t>
      </w:r>
      <w:r w:rsidR="00943D62" w:rsidRPr="0091728A">
        <w:rPr>
          <w:color w:val="000000"/>
        </w:rPr>
        <w:t>,</w:t>
      </w:r>
    </w:p>
    <w:p w:rsidR="00452627" w:rsidRPr="0091728A" w:rsidRDefault="00452627" w:rsidP="00570E63">
      <w:pPr>
        <w:tabs>
          <w:tab w:val="num" w:pos="426"/>
        </w:tabs>
        <w:autoSpaceDE w:val="0"/>
        <w:autoSpaceDN w:val="0"/>
        <w:adjustRightInd w:val="0"/>
        <w:spacing w:after="120"/>
        <w:ind w:left="426"/>
        <w:jc w:val="both"/>
        <w:rPr>
          <w:color w:val="000000"/>
        </w:rPr>
      </w:pPr>
      <w:r w:rsidRPr="003077ED">
        <w:t>a na wezwanie Zamawiającego przedstawi poświadczone za zgodność z oryginałem kopie legitymacji pracowników</w:t>
      </w:r>
      <w:r w:rsidR="009974CA">
        <w:t>.</w:t>
      </w:r>
    </w:p>
    <w:p w:rsidR="00943D62" w:rsidRDefault="001A061E" w:rsidP="00ED63A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072070">
        <w:rPr>
          <w:color w:val="000000"/>
        </w:rPr>
        <w:t>Wykonawca zapewnia, że w całym okresie świadczenia usługi każda z osób</w:t>
      </w:r>
      <w:r w:rsidR="00C65974">
        <w:rPr>
          <w:color w:val="000000"/>
        </w:rPr>
        <w:t xml:space="preserve"> (4+1)</w:t>
      </w:r>
      <w:r w:rsidRPr="00072070">
        <w:rPr>
          <w:color w:val="000000"/>
        </w:rPr>
        <w:t xml:space="preserve">, o których mowa w ust. </w:t>
      </w:r>
      <w:r w:rsidR="00554531">
        <w:rPr>
          <w:color w:val="000000"/>
        </w:rPr>
        <w:t>powyżej</w:t>
      </w:r>
      <w:r w:rsidRPr="00072070">
        <w:rPr>
          <w:color w:val="000000"/>
        </w:rPr>
        <w:t xml:space="preserve"> jest zatrudniona na podstawie umowy o pracę w pełnym wymiarze czasu pracy (pełny etat) oraz na wezwanie Zamawiającego</w:t>
      </w:r>
      <w:r>
        <w:rPr>
          <w:color w:val="000000"/>
        </w:rPr>
        <w:t xml:space="preserve"> </w:t>
      </w:r>
      <w:r w:rsidRPr="005211E8">
        <w:rPr>
          <w:color w:val="000000"/>
        </w:rPr>
        <w:t>przed</w:t>
      </w:r>
      <w:r>
        <w:rPr>
          <w:color w:val="000000"/>
        </w:rPr>
        <w:t xml:space="preserve">łoży </w:t>
      </w:r>
      <w:r w:rsidR="00260412">
        <w:rPr>
          <w:color w:val="000000"/>
        </w:rPr>
        <w:t xml:space="preserve">dokumenty </w:t>
      </w:r>
      <w:proofErr w:type="spellStart"/>
      <w:r w:rsidR="00ED63A3" w:rsidRPr="00ED63A3">
        <w:rPr>
          <w:color w:val="000000"/>
        </w:rPr>
        <w:t>dokumenty</w:t>
      </w:r>
      <w:proofErr w:type="spellEnd"/>
      <w:r w:rsidR="00ED63A3" w:rsidRPr="00ED63A3">
        <w:rPr>
          <w:color w:val="000000"/>
        </w:rPr>
        <w:t>, o których mowa w § 4 ust. 4</w:t>
      </w:r>
      <w:r w:rsidR="00ED63A3" w:rsidDel="00ED63A3">
        <w:rPr>
          <w:color w:val="000000"/>
        </w:rPr>
        <w:t xml:space="preserve"> </w:t>
      </w:r>
      <w:r w:rsidRPr="00931F09">
        <w:rPr>
          <w:color w:val="000000"/>
        </w:rPr>
        <w:t xml:space="preserve">przy czym </w:t>
      </w:r>
      <w:proofErr w:type="spellStart"/>
      <w:r w:rsidRPr="00931F09">
        <w:rPr>
          <w:color w:val="000000"/>
        </w:rPr>
        <w:t>anonimizacji</w:t>
      </w:r>
      <w:proofErr w:type="spellEnd"/>
      <w:r w:rsidRPr="00931F09">
        <w:rPr>
          <w:color w:val="000000"/>
        </w:rPr>
        <w:t xml:space="preserve"> nie podlegają: imię i nazwisko pracownika, data zawarcia umowy, rodzaj umowy i wymiar czasu pracy (etat)</w:t>
      </w:r>
      <w:r w:rsidR="00C65974">
        <w:rPr>
          <w:color w:val="000000"/>
        </w:rPr>
        <w:t xml:space="preserve"> -</w:t>
      </w:r>
      <w:r w:rsidR="00C65974" w:rsidRPr="00D35EFF">
        <w:t xml:space="preserve"> (pozostałe godziny ochrony – ponad wymagane </w:t>
      </w:r>
      <w:r w:rsidR="00C65974">
        <w:t>minimum osób</w:t>
      </w:r>
      <w:r w:rsidR="00C65974" w:rsidRPr="00D35EFF">
        <w:t xml:space="preserve"> - mogą być wypracowane na podstawie umów innych niż umowa o pracę oraz pod warunkiem, że nie stoi to w sprzeczności z przepisami prawa pracy)</w:t>
      </w:r>
      <w:r w:rsidR="00C65974">
        <w:t>.</w:t>
      </w:r>
    </w:p>
    <w:p w:rsidR="000A7CEF" w:rsidRPr="002D12BD" w:rsidRDefault="000A7CEF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480AAC">
        <w:rPr>
          <w:color w:val="000000"/>
        </w:rPr>
        <w:t>Wykonawc</w:t>
      </w:r>
      <w:r>
        <w:rPr>
          <w:color w:val="000000"/>
        </w:rPr>
        <w:t>a</w:t>
      </w:r>
      <w:r w:rsidRPr="00480AAC">
        <w:rPr>
          <w:color w:val="000000"/>
        </w:rPr>
        <w:t xml:space="preserve"> wyposaż</w:t>
      </w:r>
      <w:r>
        <w:rPr>
          <w:color w:val="000000"/>
        </w:rPr>
        <w:t>y</w:t>
      </w:r>
      <w:r w:rsidRPr="00480AAC">
        <w:rPr>
          <w:color w:val="000000"/>
        </w:rPr>
        <w:t xml:space="preserve"> każdego pracownika ochrony w</w:t>
      </w:r>
      <w:r>
        <w:rPr>
          <w:color w:val="000000"/>
        </w:rPr>
        <w:t xml:space="preserve"> </w:t>
      </w:r>
      <w:r w:rsidRPr="00480AAC">
        <w:rPr>
          <w:color w:val="000000"/>
        </w:rPr>
        <w:t xml:space="preserve">bezprzewodowe urządzenie do cichej sygnalizacji zagrożenia (np. pilot), a także </w:t>
      </w:r>
      <w:r>
        <w:rPr>
          <w:color w:val="000000"/>
        </w:rPr>
        <w:t>zamontuje</w:t>
      </w:r>
      <w:r w:rsidRPr="00480AAC">
        <w:rPr>
          <w:color w:val="000000"/>
        </w:rPr>
        <w:t xml:space="preserve"> urządzenia do odbioru i przekazu sygnału alarmu oraz zapewnieni</w:t>
      </w:r>
      <w:r>
        <w:rPr>
          <w:color w:val="000000"/>
        </w:rPr>
        <w:t>a</w:t>
      </w:r>
      <w:r w:rsidRPr="00480AAC">
        <w:rPr>
          <w:color w:val="000000"/>
        </w:rPr>
        <w:t xml:space="preserve"> wsparcia dla pracowników ochrony poprzez co najmniej dwuosobową załogę interwencyjną. </w:t>
      </w:r>
      <w:r w:rsidRPr="00480AAC">
        <w:t xml:space="preserve">O zasadności wezwania załogi interwencyjnej decyduje pracownik ochrony. </w:t>
      </w:r>
    </w:p>
    <w:p w:rsidR="002D12BD" w:rsidRPr="006A3F8D" w:rsidRDefault="002D12BD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2D12BD">
        <w:rPr>
          <w:color w:val="000000"/>
        </w:rPr>
        <w:t xml:space="preserve">Nadzór nad instalacją </w:t>
      </w:r>
      <w:r w:rsidRPr="006A3F8D">
        <w:rPr>
          <w:color w:val="000000"/>
        </w:rPr>
        <w:t xml:space="preserve">niezbędnych urządzeń będzie pełniła osoba posiadająca </w:t>
      </w:r>
      <w:r w:rsidR="002E4017" w:rsidRPr="002E4017">
        <w:rPr>
          <w:color w:val="000000"/>
        </w:rPr>
        <w:t>aktualne zaświadczenie o wpisie na listę kwalifikowanego pracownika zabezpieczenia technicznego</w:t>
      </w:r>
      <w:r w:rsidRPr="006A3F8D">
        <w:rPr>
          <w:color w:val="000000"/>
        </w:rPr>
        <w:t xml:space="preserve"> oraz uprawnienia SEP na minimalnym poziomie 1 KW.</w:t>
      </w:r>
    </w:p>
    <w:p w:rsidR="000A7CEF" w:rsidRPr="006A3F8D" w:rsidRDefault="000A7CEF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6A3F8D">
        <w:t xml:space="preserve">Wykonawca zapewnia dojazd grupy interwencyjnej w terminie </w:t>
      </w:r>
      <w:r w:rsidRPr="006A3F8D">
        <w:rPr>
          <w:b/>
        </w:rPr>
        <w:t xml:space="preserve">do </w:t>
      </w:r>
      <w:r w:rsidR="00E20320">
        <w:rPr>
          <w:b/>
        </w:rPr>
        <w:t>……….</w:t>
      </w:r>
      <w:r w:rsidRPr="006A3F8D">
        <w:rPr>
          <w:b/>
        </w:rPr>
        <w:t xml:space="preserve"> minut </w:t>
      </w:r>
      <w:r w:rsidRPr="006A3F8D">
        <w:t>od momentu zgłoszenia.</w:t>
      </w:r>
      <w:r w:rsidR="002D12BD" w:rsidRPr="006A3F8D">
        <w:rPr>
          <w:b/>
        </w:rPr>
        <w:t xml:space="preserve"> Wezwanie załogi interwencyjnej nie powoduje kosztów po stronie Zamawiającego.</w:t>
      </w:r>
    </w:p>
    <w:p w:rsidR="000A7CEF" w:rsidRDefault="000A7CEF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6A3F8D">
        <w:t>Zamawiający może bezpłatnie, nie częściej niż raz</w:t>
      </w:r>
      <w:r w:rsidRPr="00E96F7B">
        <w:t xml:space="preserve"> w miesiącu kalendarzowym</w:t>
      </w:r>
      <w:r>
        <w:t>,</w:t>
      </w:r>
      <w:r w:rsidRPr="00480AAC">
        <w:t xml:space="preserve"> sprawdzić bez </w:t>
      </w:r>
      <w:r>
        <w:t>uprzedzenia, sprawność urządzeń przywoławczych</w:t>
      </w:r>
      <w:r w:rsidRPr="00480AAC">
        <w:t xml:space="preserve"> oraz zmierzyć czas dojazdu załogi interwencyjnej.</w:t>
      </w:r>
    </w:p>
    <w:p w:rsidR="000A7CEF" w:rsidRPr="000E154A" w:rsidRDefault="000A7CEF" w:rsidP="000E154A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7C57DD">
        <w:rPr>
          <w:color w:val="000000"/>
        </w:rPr>
        <w:t>Zamawiający bez podania przyczyny może żądać zmiany pracownika ochrony przydzielonego przez Wykonawcę. Zmiana pracownika nie stanowi zmiany umowy i nie</w:t>
      </w:r>
      <w:r w:rsidRPr="000E154A">
        <w:rPr>
          <w:color w:val="000000"/>
        </w:rPr>
        <w:t xml:space="preserve"> wymaga sporządzania aneksu.</w:t>
      </w:r>
    </w:p>
    <w:p w:rsidR="00943D62" w:rsidRPr="0091728A" w:rsidRDefault="00172A40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>
        <w:rPr>
          <w:color w:val="000000"/>
        </w:rPr>
        <w:t>Wykonawca zobowią</w:t>
      </w:r>
      <w:r w:rsidR="00943D62" w:rsidRPr="0091728A">
        <w:rPr>
          <w:color w:val="000000"/>
        </w:rPr>
        <w:t xml:space="preserve">zuje się do podjęcia działań w nieprzekraczalnym terminie 1 godziny </w:t>
      </w:r>
      <w:r w:rsidR="00943D62" w:rsidRPr="0091728A">
        <w:rPr>
          <w:color w:val="000000"/>
        </w:rPr>
        <w:br/>
        <w:t>od powiadomienia w przypadku:</w:t>
      </w:r>
    </w:p>
    <w:p w:rsidR="00943D62" w:rsidRPr="0091728A" w:rsidRDefault="00943D62" w:rsidP="00335D2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91728A">
        <w:rPr>
          <w:color w:val="000000"/>
        </w:rPr>
        <w:t>braku obsady stanowiska ochrony,</w:t>
      </w:r>
    </w:p>
    <w:p w:rsidR="00943D62" w:rsidRPr="0091728A" w:rsidRDefault="00943D62" w:rsidP="00335D2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91728A">
        <w:rPr>
          <w:color w:val="000000"/>
        </w:rPr>
        <w:t>rażących uchybień w pełnieniu dyżuru,</w:t>
      </w:r>
    </w:p>
    <w:p w:rsidR="00943D62" w:rsidRPr="0091728A" w:rsidRDefault="00943D62" w:rsidP="00335D2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91728A">
        <w:rPr>
          <w:color w:val="000000"/>
        </w:rPr>
        <w:t>stwierdzenia przez Zamawiającego niedyspozycji pracownika ochrony.</w:t>
      </w:r>
      <w:r w:rsidR="00B267E8">
        <w:rPr>
          <w:color w:val="000000"/>
        </w:rPr>
        <w:t xml:space="preserve"> </w:t>
      </w:r>
    </w:p>
    <w:p w:rsidR="00786429" w:rsidRDefault="00786429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786429">
        <w:rPr>
          <w:color w:val="000000"/>
        </w:rPr>
        <w:t xml:space="preserve">Wykonawca zobowiązany jest do umieszczenia na wskazanych przez Zamawiającego punktach tabliczek (minimum 6 sztuk) informujących o pełnieniu przez Wykonawcę monitoringu wizyjnego na terenie nieruchomości (nazwa Wykonawcy, graficzne oznaczenie terenu objętego monitoringiem, hasło: </w:t>
      </w:r>
      <w:r>
        <w:rPr>
          <w:color w:val="000000"/>
        </w:rPr>
        <w:t>„</w:t>
      </w:r>
      <w:r w:rsidRPr="00786429">
        <w:rPr>
          <w:color w:val="000000"/>
        </w:rPr>
        <w:t>wstęp surowo wzbroniony</w:t>
      </w:r>
      <w:r>
        <w:rPr>
          <w:color w:val="000000"/>
        </w:rPr>
        <w:t>”</w:t>
      </w:r>
      <w:r w:rsidRPr="00786429">
        <w:rPr>
          <w:color w:val="000000"/>
        </w:rPr>
        <w:t xml:space="preserve"> lub podobny).</w:t>
      </w:r>
    </w:p>
    <w:p w:rsidR="00964A71" w:rsidRPr="0091728A" w:rsidRDefault="00964A71" w:rsidP="00964A71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91728A">
        <w:rPr>
          <w:color w:val="000000"/>
        </w:rPr>
        <w:t>Wykonawca ponosi pełną odpowiedzialność materialną za szkody powstałe podczas wykonywania usługi.</w:t>
      </w:r>
    </w:p>
    <w:p w:rsidR="000A7CEF" w:rsidRDefault="000A7CEF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887155">
        <w:rPr>
          <w:color w:val="000000"/>
        </w:rPr>
        <w:t xml:space="preserve">Zamawiający lub upoważniony przez niego przedstawiciel może wydawać polecenia pracownikom ochrony Wykonawcy pod warunkiem, że będą mieścić się w przedmiocie umowy, </w:t>
      </w:r>
      <w:r w:rsidRPr="00887155">
        <w:rPr>
          <w:color w:val="000000"/>
        </w:rPr>
        <w:br/>
      </w:r>
      <w:r w:rsidRPr="00887155">
        <w:rPr>
          <w:color w:val="000000"/>
        </w:rPr>
        <w:lastRenderedPageBreak/>
        <w:t>nie wpłyną na stan bezpieczeństwa oraz będą zgodne z powszechnie obowiązującymi przepisami prawa.</w:t>
      </w:r>
    </w:p>
    <w:p w:rsidR="000A7CEF" w:rsidRPr="003A062D" w:rsidRDefault="000A7CEF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096F01">
        <w:rPr>
          <w:color w:val="000000"/>
        </w:rPr>
        <w:t>Zamawiający zastrzega sobie prawo do kontroli i nadzoru nad realizacją usługi.</w:t>
      </w:r>
      <w:r>
        <w:rPr>
          <w:color w:val="000000"/>
        </w:rPr>
        <w:t xml:space="preserve"> Przy zachowaniu formy </w:t>
      </w:r>
      <w:r w:rsidRPr="00E96F7B">
        <w:rPr>
          <w:color w:val="000000"/>
        </w:rPr>
        <w:t xml:space="preserve">pisemnej będą przekazywane Wykonawcy wszelkie uwagi i zastrzeżenia, który udzieli wyjaśnień i </w:t>
      </w:r>
      <w:r w:rsidRPr="00E96F7B">
        <w:t>uwzględni uwagi.</w:t>
      </w:r>
    </w:p>
    <w:p w:rsidR="00943D62" w:rsidRPr="00E96F7B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E96F7B">
        <w:rPr>
          <w:b/>
          <w:bCs/>
        </w:rPr>
        <w:t>§ 3</w:t>
      </w:r>
    </w:p>
    <w:p w:rsidR="00943D62" w:rsidRPr="006A3F8D" w:rsidRDefault="00943D62" w:rsidP="007D76E2">
      <w:pPr>
        <w:autoSpaceDE w:val="0"/>
        <w:autoSpaceDN w:val="0"/>
        <w:adjustRightInd w:val="0"/>
        <w:spacing w:after="120"/>
        <w:jc w:val="center"/>
      </w:pPr>
      <w:r w:rsidRPr="006A3F8D">
        <w:rPr>
          <w:b/>
          <w:color w:val="000000"/>
        </w:rPr>
        <w:t>Termin realizacji</w:t>
      </w:r>
    </w:p>
    <w:p w:rsidR="00943D62" w:rsidRPr="006A3F8D" w:rsidRDefault="000E154A" w:rsidP="006B2908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/>
        </w:rPr>
      </w:pPr>
      <w:r>
        <w:t>N</w:t>
      </w:r>
      <w:r w:rsidRPr="006A3F8D">
        <w:t xml:space="preserve">iniejszą </w:t>
      </w:r>
      <w:r>
        <w:t>u</w:t>
      </w:r>
      <w:r w:rsidRPr="006A3F8D">
        <w:t xml:space="preserve">mowę </w:t>
      </w:r>
      <w:r w:rsidR="00C366DE" w:rsidRPr="006A3F8D">
        <w:t>Strony zawierają na czas określony, z tym że termin rozpoczęcia realizacji umowy ustala się</w:t>
      </w:r>
      <w:r w:rsidR="00DE2698" w:rsidRPr="006A3F8D">
        <w:t xml:space="preserve"> od </w:t>
      </w:r>
      <w:r w:rsidR="00E20320" w:rsidRPr="006A3F8D">
        <w:rPr>
          <w:b/>
        </w:rPr>
        <w:t>29-09-2020</w:t>
      </w:r>
      <w:r w:rsidR="00DE2698" w:rsidRPr="006A3F8D">
        <w:rPr>
          <w:b/>
        </w:rPr>
        <w:t xml:space="preserve">r. od godz. 12:00 </w:t>
      </w:r>
      <w:r w:rsidR="00DE2698" w:rsidRPr="006A3F8D">
        <w:t>do</w:t>
      </w:r>
      <w:r w:rsidR="00C366DE" w:rsidRPr="006A3F8D">
        <w:rPr>
          <w:b/>
        </w:rPr>
        <w:t xml:space="preserve"> </w:t>
      </w:r>
      <w:r w:rsidR="000F784F" w:rsidRPr="006A3F8D">
        <w:rPr>
          <w:b/>
        </w:rPr>
        <w:t>29</w:t>
      </w:r>
      <w:r w:rsidR="00F70E1D" w:rsidRPr="006A3F8D">
        <w:rPr>
          <w:b/>
        </w:rPr>
        <w:t>-0</w:t>
      </w:r>
      <w:r w:rsidR="000F784F" w:rsidRPr="006A3F8D">
        <w:rPr>
          <w:b/>
        </w:rPr>
        <w:t>9</w:t>
      </w:r>
      <w:r w:rsidR="00F70E1D" w:rsidRPr="006A3F8D">
        <w:rPr>
          <w:b/>
        </w:rPr>
        <w:t>-202</w:t>
      </w:r>
      <w:r w:rsidR="00E20320">
        <w:rPr>
          <w:b/>
        </w:rPr>
        <w:t>1</w:t>
      </w:r>
      <w:r w:rsidR="00F70E1D" w:rsidRPr="006A3F8D">
        <w:rPr>
          <w:b/>
        </w:rPr>
        <w:t>r. do godz. 12:00</w:t>
      </w:r>
      <w:r w:rsidR="00DE2698" w:rsidRPr="006A3F8D">
        <w:rPr>
          <w:b/>
        </w:rPr>
        <w:t>.</w:t>
      </w:r>
    </w:p>
    <w:p w:rsidR="00943D62" w:rsidRPr="0091728A" w:rsidRDefault="00943D62" w:rsidP="006B2908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 w:rsidRPr="006A3F8D">
        <w:t xml:space="preserve">Wszelkie formalności związane z objęciem budynku usługą zostaną spełnione </w:t>
      </w:r>
      <w:r w:rsidR="00E11E27">
        <w:t>najpóźniej w </w:t>
      </w:r>
      <w:r w:rsidR="00EF3122" w:rsidRPr="006A3F8D">
        <w:t>dniu przejęcia ochrony</w:t>
      </w:r>
      <w:r w:rsidRPr="006A3F8D">
        <w:t>, na podstawie</w:t>
      </w:r>
      <w:r w:rsidRPr="0091728A">
        <w:t xml:space="preserve"> protokołu podpisanego przez upoważni</w:t>
      </w:r>
      <w:r w:rsidR="00ED15E3">
        <w:t>onych przedstawicieli S</w:t>
      </w:r>
      <w:r w:rsidRPr="0091728A">
        <w:t xml:space="preserve">tron według </w:t>
      </w:r>
      <w:r w:rsidR="009470BB" w:rsidRPr="00331A29">
        <w:t>Z</w:t>
      </w:r>
      <w:r w:rsidRPr="00331A29">
        <w:rPr>
          <w:i/>
          <w:color w:val="000000"/>
        </w:rPr>
        <w:t xml:space="preserve">ałącznika nr </w:t>
      </w:r>
      <w:r w:rsidR="00092BCC" w:rsidRPr="00331A29">
        <w:rPr>
          <w:i/>
          <w:color w:val="000000"/>
        </w:rPr>
        <w:t>2</w:t>
      </w:r>
      <w:r w:rsidRPr="0091728A">
        <w:rPr>
          <w:color w:val="000000"/>
        </w:rPr>
        <w:t xml:space="preserve"> do umowy.</w:t>
      </w:r>
    </w:p>
    <w:p w:rsidR="00943D62" w:rsidRPr="0091728A" w:rsidRDefault="00943D62" w:rsidP="006B2908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 w:rsidRPr="0091728A">
        <w:t>Wykonawca</w:t>
      </w:r>
      <w:r w:rsidRPr="0091728A">
        <w:rPr>
          <w:color w:val="000000"/>
        </w:rPr>
        <w:t xml:space="preserve"> zobowiązuje się do montażu urządzeń </w:t>
      </w:r>
      <w:r>
        <w:rPr>
          <w:color w:val="000000"/>
        </w:rPr>
        <w:t xml:space="preserve">niezbędnych Wykonawcy do prawidłowego </w:t>
      </w:r>
      <w:r w:rsidRPr="00447594">
        <w:t>świadczenia usługi nie</w:t>
      </w:r>
      <w:r w:rsidRPr="0091728A">
        <w:rPr>
          <w:color w:val="000000"/>
        </w:rPr>
        <w:t xml:space="preserve"> później niż 2 dni przed terminem objęcia obiektu FSUSR usługą ochrony, tj. przed terminem</w:t>
      </w:r>
      <w:r w:rsidR="00ED15E3">
        <w:rPr>
          <w:color w:val="000000"/>
        </w:rPr>
        <w:t>,</w:t>
      </w:r>
      <w:r w:rsidRPr="0091728A">
        <w:rPr>
          <w:color w:val="000000"/>
        </w:rPr>
        <w:t xml:space="preserve"> o którym mowa w ust. 1 oraz uru</w:t>
      </w:r>
      <w:r w:rsidR="00C03318">
        <w:rPr>
          <w:color w:val="000000"/>
        </w:rPr>
        <w:t>chomienia transmisji sygnałów z </w:t>
      </w:r>
      <w:r w:rsidRPr="0091728A">
        <w:rPr>
          <w:color w:val="000000"/>
        </w:rPr>
        <w:t>dniem rozpoczęcia świadczenia usługi.</w:t>
      </w:r>
    </w:p>
    <w:p w:rsidR="00943D62" w:rsidRPr="0091728A" w:rsidRDefault="00943D62" w:rsidP="006B2908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 w:rsidRPr="0091728A">
        <w:t>Zamawiający w terminie, o którym mowa w ust. 2 zobowiązuje się do:</w:t>
      </w:r>
    </w:p>
    <w:p w:rsidR="00943D62" w:rsidRPr="0091728A" w:rsidRDefault="00496A16" w:rsidP="00335D23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</w:pPr>
      <w:r w:rsidRPr="00496A16">
        <w:rPr>
          <w:color w:val="000000"/>
        </w:rPr>
        <w:t>zapewnienia Wykonawcy miejsca w budynku w celu zorganizowania stanowiska ochrony dla pracownika/pracowników ochrony, wraz z dostępem do węzła sanitarnego oraz wszelkich pomieszczeń i urządzeń wchodzących w skład nieruchomości w zakresie niezbędnym do realizacji usług,</w:t>
      </w:r>
      <w:r>
        <w:rPr>
          <w:color w:val="000000"/>
        </w:rPr>
        <w:t xml:space="preserve"> </w:t>
      </w:r>
    </w:p>
    <w:p w:rsidR="00943D62" w:rsidRPr="0091728A" w:rsidRDefault="00943D62" w:rsidP="00335D23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</w:pPr>
      <w:r w:rsidRPr="0091728A">
        <w:t>udostępnienia Wykonawcy, wszystkich niezbędnych instrukcji i zarządzeń obowiązujących na terenie chronionego budynku,</w:t>
      </w:r>
    </w:p>
    <w:p w:rsidR="00943D62" w:rsidRPr="0091728A" w:rsidRDefault="00943D62" w:rsidP="00335D23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</w:pPr>
      <w:r w:rsidRPr="0091728A">
        <w:t>zapoznania Wykonawcy z rozmieszczeniem i zasadami obsługi (w podstawowym zakresie):</w:t>
      </w:r>
      <w:r w:rsidR="00496A16" w:rsidRPr="00496A16">
        <w:t xml:space="preserve"> </w:t>
      </w:r>
      <w:r w:rsidR="00496A16" w:rsidRPr="003471C1">
        <w:t>istniejących systemów w tym. m. in.</w:t>
      </w:r>
      <w:r w:rsidRPr="0091728A">
        <w:t xml:space="preserve"> </w:t>
      </w:r>
      <w:r w:rsidR="00496A16" w:rsidRPr="00496A16">
        <w:t>p</w:t>
      </w:r>
      <w:r w:rsidR="00974F3C">
        <w:t>.</w:t>
      </w:r>
      <w:r w:rsidR="00496A16" w:rsidRPr="00496A16">
        <w:t>poż., głównego wyłącznika prądu, wyłączników p</w:t>
      </w:r>
      <w:r w:rsidR="00974F3C">
        <w:t>.</w:t>
      </w:r>
      <w:r w:rsidR="00496A16" w:rsidRPr="00496A16">
        <w:t>poż., rozmieszczenia sprzętu p</w:t>
      </w:r>
      <w:r w:rsidR="00974F3C">
        <w:t>.</w:t>
      </w:r>
      <w:r w:rsidR="00496A16" w:rsidRPr="00496A16">
        <w:t>poż., głównych zaworów wodnych, wyłączników głównych podtrzymujących napięcie itp.</w:t>
      </w:r>
      <w:r w:rsidR="00496A16">
        <w:t xml:space="preserve"> </w:t>
      </w:r>
    </w:p>
    <w:p w:rsidR="00943D62" w:rsidRPr="0091728A" w:rsidRDefault="00943D62" w:rsidP="00335D23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</w:pPr>
      <w:r w:rsidRPr="0091728A">
        <w:t xml:space="preserve">udostępnienia Wykonawcy telefonu stacjonarnego, z </w:t>
      </w:r>
      <w:r w:rsidR="00746134">
        <w:t>którego będzie mógł korzystać w </w:t>
      </w:r>
      <w:r w:rsidRPr="0091728A">
        <w:t xml:space="preserve">przypadku konieczności wykonania połączenia </w:t>
      </w:r>
      <w:r w:rsidR="00746134">
        <w:t>ze służbami ratunkowymi, w </w:t>
      </w:r>
      <w:r w:rsidRPr="0091728A">
        <w:t>szczególności z Policją, Pogotowiem Ratunkowym, Strażą Pożarną, Pogotowiem Gazowym,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§ 4</w:t>
      </w:r>
    </w:p>
    <w:p w:rsidR="00943D62" w:rsidRPr="00E96F7B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E96F7B">
        <w:rPr>
          <w:b/>
          <w:bCs/>
        </w:rPr>
        <w:t>Uprawnienia Wykonawcy</w:t>
      </w:r>
      <w:r w:rsidR="00C366DE">
        <w:rPr>
          <w:b/>
          <w:bCs/>
        </w:rPr>
        <w:t xml:space="preserve"> i Zamawiającego</w:t>
      </w:r>
    </w:p>
    <w:p w:rsidR="00C366DE" w:rsidRPr="00B34D70" w:rsidRDefault="00C366DE" w:rsidP="00335D23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B34D70">
        <w:t>Wykonawca oświadcza, że:</w:t>
      </w:r>
    </w:p>
    <w:p w:rsidR="00C366DE" w:rsidRPr="006A3F8D" w:rsidRDefault="00C366DE" w:rsidP="00335D2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567" w:hanging="283"/>
        <w:jc w:val="both"/>
      </w:pPr>
      <w:r w:rsidRPr="00B34D70">
        <w:t xml:space="preserve">posiada wydaną </w:t>
      </w:r>
      <w:r w:rsidRPr="00602FDF">
        <w:t xml:space="preserve">przez </w:t>
      </w:r>
      <w:r w:rsidRPr="006A3F8D">
        <w:t>właściwego ministra, aktualną koncesję na prowadzenie działalności gospodarczej w zakresie ochrony osób i mienia (Koncesja Nr </w:t>
      </w:r>
      <w:r w:rsidR="00E20320">
        <w:t>………</w:t>
      </w:r>
      <w:r w:rsidRPr="006A3F8D">
        <w:t xml:space="preserve"> z dnia</w:t>
      </w:r>
      <w:r w:rsidR="00DE2698" w:rsidRPr="006A3F8D">
        <w:t xml:space="preserve"> </w:t>
      </w:r>
      <w:r w:rsidR="00DE2698" w:rsidRPr="006A3F8D">
        <w:br/>
      </w:r>
      <w:r w:rsidR="00E20320">
        <w:t>………</w:t>
      </w:r>
      <w:r w:rsidR="00DE2698" w:rsidRPr="006A3F8D">
        <w:t>.</w:t>
      </w:r>
      <w:r w:rsidRPr="006A3F8D">
        <w:t xml:space="preserve">, wydaną przez </w:t>
      </w:r>
      <w:r w:rsidR="00DE2698" w:rsidRPr="006A3F8D">
        <w:t>Ministra Spraw Wewnętrznych i Administracji</w:t>
      </w:r>
      <w:r w:rsidRPr="006A3F8D">
        <w:t xml:space="preserve">, której kopia poświadczona za zgodność z oryginałem przez Wykonawcę stanowi </w:t>
      </w:r>
      <w:r w:rsidRPr="006A3F8D">
        <w:rPr>
          <w:i/>
        </w:rPr>
        <w:t xml:space="preserve">Załącznik nr </w:t>
      </w:r>
      <w:r w:rsidR="00483FE4">
        <w:rPr>
          <w:i/>
        </w:rPr>
        <w:t>4</w:t>
      </w:r>
      <w:r w:rsidR="00483FE4" w:rsidRPr="006A3F8D">
        <w:t xml:space="preserve"> </w:t>
      </w:r>
      <w:r w:rsidRPr="006A3F8D">
        <w:t>do niniejszej umowy).</w:t>
      </w:r>
    </w:p>
    <w:p w:rsidR="00C366DE" w:rsidRPr="00602FDF" w:rsidRDefault="00C366DE" w:rsidP="00335D2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567" w:hanging="283"/>
        <w:jc w:val="both"/>
        <w:rPr>
          <w:sz w:val="22"/>
          <w:szCs w:val="22"/>
        </w:rPr>
      </w:pPr>
      <w:r w:rsidRPr="006A3F8D">
        <w:rPr>
          <w:sz w:val="22"/>
          <w:szCs w:val="22"/>
        </w:rPr>
        <w:t>*Podwykonawca – w zakresie wsparcia grupy/grup interwencyjnych - posiada wydaną przez właściwego ministra, aktualną koncesję na prowadzenie działalności gospodarczej w zakresie ochrony osób i mienia (Koncesja Nr </w:t>
      </w:r>
      <w:r w:rsidR="00E20320">
        <w:rPr>
          <w:sz w:val="22"/>
          <w:szCs w:val="22"/>
        </w:rPr>
        <w:t>…………</w:t>
      </w:r>
      <w:r w:rsidRPr="006A3F8D">
        <w:rPr>
          <w:sz w:val="22"/>
          <w:szCs w:val="22"/>
        </w:rPr>
        <w:t xml:space="preserve"> z dnia</w:t>
      </w:r>
      <w:r w:rsidR="00DE2698" w:rsidRPr="006A3F8D">
        <w:rPr>
          <w:sz w:val="22"/>
          <w:szCs w:val="22"/>
        </w:rPr>
        <w:t xml:space="preserve"> </w:t>
      </w:r>
      <w:r w:rsidR="00E20320">
        <w:rPr>
          <w:sz w:val="22"/>
          <w:szCs w:val="22"/>
        </w:rPr>
        <w:t>………..</w:t>
      </w:r>
      <w:r w:rsidR="00DE2698" w:rsidRPr="006A3F8D">
        <w:rPr>
          <w:sz w:val="22"/>
          <w:szCs w:val="22"/>
        </w:rPr>
        <w:t>r</w:t>
      </w:r>
      <w:r w:rsidRPr="006A3F8D">
        <w:rPr>
          <w:sz w:val="22"/>
          <w:szCs w:val="22"/>
        </w:rPr>
        <w:t xml:space="preserve">., wydana przez </w:t>
      </w:r>
      <w:r w:rsidR="00DE2698" w:rsidRPr="006A3F8D">
        <w:t>Ministra Spraw Wewnętrznych i Administracji,</w:t>
      </w:r>
      <w:r w:rsidRPr="006A3F8D">
        <w:rPr>
          <w:sz w:val="22"/>
          <w:szCs w:val="22"/>
        </w:rPr>
        <w:t xml:space="preserve"> której kopia poświadczona za zgodność z oryginałem przez Wykonawcę stanowi </w:t>
      </w:r>
      <w:r w:rsidRPr="006A3F8D">
        <w:rPr>
          <w:i/>
          <w:sz w:val="22"/>
          <w:szCs w:val="22"/>
        </w:rPr>
        <w:t xml:space="preserve">Załącznik nr </w:t>
      </w:r>
      <w:r w:rsidR="00483FE4">
        <w:rPr>
          <w:i/>
          <w:sz w:val="22"/>
          <w:szCs w:val="22"/>
        </w:rPr>
        <w:t>4</w:t>
      </w:r>
      <w:r w:rsidR="00483FE4" w:rsidRPr="006A3F8D">
        <w:rPr>
          <w:sz w:val="22"/>
          <w:szCs w:val="22"/>
        </w:rPr>
        <w:t xml:space="preserve"> </w:t>
      </w:r>
      <w:r w:rsidRPr="006A3F8D">
        <w:rPr>
          <w:sz w:val="22"/>
          <w:szCs w:val="22"/>
        </w:rPr>
        <w:t>do niniejszej</w:t>
      </w:r>
      <w:r w:rsidRPr="00602FDF">
        <w:rPr>
          <w:sz w:val="22"/>
          <w:szCs w:val="22"/>
        </w:rPr>
        <w:t xml:space="preserve"> umowy).</w:t>
      </w:r>
    </w:p>
    <w:p w:rsidR="00C366DE" w:rsidRPr="000B28A1" w:rsidRDefault="00C366DE" w:rsidP="00335D23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0B28A1">
        <w:lastRenderedPageBreak/>
        <w:t>O wszelkich zmianach wprowadzonych do koncesji Wykonawca będzie niezwłocznie pisemnie informował Zamawiającego.</w:t>
      </w:r>
    </w:p>
    <w:p w:rsidR="00C366DE" w:rsidRPr="002E7E2D" w:rsidRDefault="00C366DE" w:rsidP="00335D23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2E7E2D">
        <w:t xml:space="preserve">W trakcie realizacji umowy Zamawiający uprawniony jest do wykonywania czynności kontrolnych </w:t>
      </w:r>
      <w:r w:rsidRPr="002E7E2D">
        <w:rPr>
          <w:color w:val="000000"/>
        </w:rPr>
        <w:t>wobec Wykonawcy odnośnie</w:t>
      </w:r>
      <w:r>
        <w:t xml:space="preserve"> spełniania przez Wykonawcę, P</w:t>
      </w:r>
      <w:r w:rsidRPr="002E7E2D">
        <w:t xml:space="preserve">odwykonawcę lub dalszego podwykonawcę wymogu zatrudnienia na podstawie umowy o pracę osób wykonujących czynności wskazane w </w:t>
      </w:r>
      <w:r>
        <w:t>§ 2 ust. 5.</w:t>
      </w:r>
      <w:r w:rsidRPr="002E7E2D">
        <w:t xml:space="preserve"> Zamawiający uprawniony jest w szczególności do: </w:t>
      </w:r>
    </w:p>
    <w:p w:rsidR="00C366DE" w:rsidRPr="002E7E2D" w:rsidRDefault="00C366DE" w:rsidP="00DD2F4C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2E7E2D">
        <w:t>żądania oświadczeń i dokumentów w zakresie potwierdzenia spełniania ww. wymogów i dokonywania ich oceny,</w:t>
      </w:r>
    </w:p>
    <w:p w:rsidR="00C366DE" w:rsidRPr="002E7E2D" w:rsidRDefault="00C366DE" w:rsidP="00DD2F4C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2E7E2D">
        <w:t>żądania wyjaśnień w przypadku wątpliwości w zakresie potwierdzenia spełniania ww. wymogów</w:t>
      </w:r>
      <w:r>
        <w:t>.</w:t>
      </w:r>
    </w:p>
    <w:p w:rsidR="00C366DE" w:rsidRPr="002E7E2D" w:rsidRDefault="00C366DE" w:rsidP="00335D23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2E7E2D">
        <w:t>W trakcie realizacji umowy na każde wezwanie Zamawiającego w wyznaczonym w tym wezwaniu terminie Wykonawca przedłoży Zamawiającemu wskazane poniżej dowody w celu potwierdzenia spełnienia wymogu zatrudnienia na podstawie umo</w:t>
      </w:r>
      <w:r>
        <w:t>wy o pracę przez Wykonawcę lub P</w:t>
      </w:r>
      <w:r w:rsidRPr="002E7E2D">
        <w:t>odwykonawcę osób wykonujących wskazane w ust. 1 czynności w trakcie realizacji umowy:</w:t>
      </w:r>
    </w:p>
    <w:p w:rsidR="00C366DE" w:rsidRPr="002E7E2D" w:rsidRDefault="00C366DE" w:rsidP="00DD2F4C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i/>
        </w:rPr>
      </w:pPr>
      <w:r>
        <w:rPr>
          <w:b/>
        </w:rPr>
        <w:t>oświadczenie Wykonawcy lub P</w:t>
      </w:r>
      <w:r w:rsidRPr="002E7E2D">
        <w:rPr>
          <w:b/>
        </w:rPr>
        <w:t xml:space="preserve">odwykonawcy </w:t>
      </w:r>
      <w:r w:rsidRPr="002E7E2D">
        <w:t>o zatrudnieniu na podstawie umowy o pracę osób wykonujących czynności, których dotyczy wezwanie Zamawiającego.</w:t>
      </w:r>
      <w:r w:rsidRPr="002E7E2D">
        <w:rPr>
          <w:b/>
        </w:rPr>
        <w:t xml:space="preserve"> </w:t>
      </w:r>
      <w:r w:rsidRPr="002E7E2D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 pracę i wymiaru etatu oraz podpis osoby uprawnionej do złożenia oświad</w:t>
      </w:r>
      <w:r>
        <w:t>czenia w imieniu Wykonawcy lub P</w:t>
      </w:r>
      <w:r w:rsidRPr="002E7E2D">
        <w:t>odwykonawcy;</w:t>
      </w:r>
    </w:p>
    <w:p w:rsidR="00C366DE" w:rsidRPr="002E7E2D" w:rsidRDefault="00C366DE" w:rsidP="00DD2F4C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i/>
        </w:rPr>
      </w:pPr>
      <w:r w:rsidRPr="002E7E2D">
        <w:t>poświadczoną za zgodność z oryginałem o</w:t>
      </w:r>
      <w:r>
        <w:t>dpowiednio przez Wykonawcę lub P</w:t>
      </w:r>
      <w:r w:rsidRPr="002E7E2D">
        <w:t>odwykonawcę</w:t>
      </w:r>
      <w:r w:rsidRPr="002E7E2D">
        <w:rPr>
          <w:b/>
        </w:rPr>
        <w:t xml:space="preserve"> kopię umowy/umów o pracę</w:t>
      </w:r>
      <w:r w:rsidRPr="002E7E2D">
        <w:t xml:space="preserve"> osób wykonujących w trakcie realizacji umowy czynności, których dotyczy ww. oświadczenie Wykonawcy lub </w:t>
      </w:r>
      <w:r>
        <w:rPr>
          <w:color w:val="000000"/>
        </w:rPr>
        <w:t>P</w:t>
      </w:r>
      <w:r w:rsidRPr="002E7E2D">
        <w:rPr>
          <w:color w:val="000000"/>
        </w:rPr>
        <w:t>odwykonawcy (wraz z dokumentem regulującym zakres obowiązków, jeżeli został sporządzony). Kopia</w:t>
      </w:r>
      <w:r w:rsidRPr="002E7E2D">
        <w:t xml:space="preserve"> umowy/umów powinna zostać zanonimizowana w sposób zapewniający ochronę danych osobowych pracowników, zgodnie z 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(tj. w szczególności bez adresów, nr PESEL pracowników). Informacje takie jak: imię i nazwisko, data zawarcia umowy, rodzaj umowy o pracę i wymiar etatu powinny być możliwe do zidentyfikowania;</w:t>
      </w:r>
    </w:p>
    <w:p w:rsidR="00C366DE" w:rsidRPr="002E7E2D" w:rsidRDefault="00C366DE" w:rsidP="00DD2F4C">
      <w:pPr>
        <w:pStyle w:val="Akapitzlist"/>
        <w:numPr>
          <w:ilvl w:val="0"/>
          <w:numId w:val="32"/>
        </w:numPr>
        <w:ind w:left="709" w:hanging="283"/>
        <w:contextualSpacing/>
        <w:jc w:val="both"/>
      </w:pPr>
      <w:r w:rsidRPr="002E7E2D">
        <w:rPr>
          <w:b/>
        </w:rPr>
        <w:t>zaświadczenie właściwego oddziału ZUS,</w:t>
      </w:r>
      <w:r w:rsidRPr="002E7E2D">
        <w:t xml:space="preserve"> potwierdzające opłacanie </w:t>
      </w:r>
      <w:r>
        <w:rPr>
          <w:color w:val="000000"/>
        </w:rPr>
        <w:t>przez Wykonawcę lub P</w:t>
      </w:r>
      <w:r w:rsidRPr="002E7E2D">
        <w:rPr>
          <w:color w:val="000000"/>
        </w:rPr>
        <w:t>odwykonawcę składek na ubezpieczenia</w:t>
      </w:r>
      <w:r w:rsidRPr="002E7E2D">
        <w:t xml:space="preserve"> społeczne i zdrowotne z tytułu zatrudnienia na podstawie umów o pracę za ostatni okres rozliczeniowy;</w:t>
      </w:r>
    </w:p>
    <w:p w:rsidR="00ED63A3" w:rsidRDefault="00C366DE" w:rsidP="00DD2F4C">
      <w:pPr>
        <w:pStyle w:val="Akapitzlist"/>
        <w:numPr>
          <w:ilvl w:val="0"/>
          <w:numId w:val="32"/>
        </w:numPr>
        <w:ind w:left="709" w:hanging="283"/>
        <w:contextualSpacing/>
        <w:jc w:val="both"/>
      </w:pPr>
      <w:r w:rsidRPr="002E7E2D">
        <w:t>poświadczoną za zgodność z oryginałem o</w:t>
      </w:r>
      <w:r>
        <w:t>dpowiednio przez Wykonawcę lub P</w:t>
      </w:r>
      <w:r w:rsidRPr="002E7E2D">
        <w:t>odwykonawcę</w:t>
      </w:r>
      <w:r w:rsidRPr="002E7E2D">
        <w:rPr>
          <w:b/>
        </w:rPr>
        <w:t xml:space="preserve"> kopię dowodu potwierdzającego zgłoszenie pracownika przez pracodawcę do ubezpieczeń</w:t>
      </w:r>
      <w:r w:rsidRPr="002E7E2D">
        <w:t>, zanonimizowaną w sposób zapewniający ochronę danych osobowych pracowników, zgodnie z przepisami ogólnego rozporządzenia o ochronie danych</w:t>
      </w:r>
      <w:r w:rsidRPr="002E7E2D" w:rsidDel="007751A7">
        <w:t xml:space="preserve"> </w:t>
      </w:r>
      <w:r w:rsidRPr="002E7E2D">
        <w:t>osobowych</w:t>
      </w:r>
      <w:r w:rsidR="00ED63A3">
        <w:t>;</w:t>
      </w:r>
    </w:p>
    <w:p w:rsidR="00ED63A3" w:rsidRPr="00ED63A3" w:rsidRDefault="00ED63A3" w:rsidP="00DD2F4C">
      <w:pPr>
        <w:pStyle w:val="Akapitzlist"/>
        <w:numPr>
          <w:ilvl w:val="0"/>
          <w:numId w:val="32"/>
        </w:numPr>
        <w:ind w:left="709" w:hanging="283"/>
        <w:contextualSpacing/>
        <w:jc w:val="both"/>
      </w:pPr>
      <w:r w:rsidRPr="00ED63A3">
        <w:t xml:space="preserve">dokumenty potwierdzające niepełnosprawność osób świadczących bezpośrednią ochronę (orzeczenia o niepełnosprawności), </w:t>
      </w:r>
    </w:p>
    <w:p w:rsidR="00C366DE" w:rsidRPr="002E7E2D" w:rsidRDefault="00ED63A3" w:rsidP="00DD2F4C">
      <w:pPr>
        <w:pStyle w:val="Akapitzlist"/>
        <w:numPr>
          <w:ilvl w:val="0"/>
          <w:numId w:val="32"/>
        </w:numPr>
        <w:ind w:left="709" w:hanging="283"/>
        <w:contextualSpacing/>
        <w:jc w:val="both"/>
      </w:pPr>
      <w:r w:rsidRPr="00ED63A3">
        <w:t>posiadające aktualne zaświadczenie o dopuszczeniu do pracy osób niepełnosprawnych świadczących bezpośrednią ochronę,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§ 5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Osoby wskazane do kontaktu</w:t>
      </w:r>
    </w:p>
    <w:p w:rsidR="00CB7EC9" w:rsidRDefault="00CB7EC9" w:rsidP="007D76E2">
      <w:pPr>
        <w:numPr>
          <w:ilvl w:val="0"/>
          <w:numId w:val="5"/>
        </w:numPr>
        <w:tabs>
          <w:tab w:val="clear" w:pos="140"/>
          <w:tab w:val="num" w:pos="360"/>
          <w:tab w:val="num" w:pos="426"/>
          <w:tab w:val="num" w:pos="1800"/>
        </w:tabs>
        <w:spacing w:after="120"/>
        <w:ind w:left="426" w:hanging="360"/>
      </w:pPr>
      <w:r>
        <w:t>Strony wskazują następujące osoby do kontaktów:</w:t>
      </w:r>
    </w:p>
    <w:p w:rsidR="00CB7EC9" w:rsidRPr="00E96F7B" w:rsidRDefault="00943D62" w:rsidP="00335D23">
      <w:pPr>
        <w:pStyle w:val="Akapitzlist"/>
        <w:numPr>
          <w:ilvl w:val="0"/>
          <w:numId w:val="28"/>
        </w:numPr>
        <w:tabs>
          <w:tab w:val="num" w:pos="851"/>
        </w:tabs>
        <w:spacing w:after="120"/>
        <w:ind w:left="851" w:hanging="425"/>
        <w:jc w:val="both"/>
      </w:pPr>
      <w:r w:rsidRPr="0091728A">
        <w:lastRenderedPageBreak/>
        <w:t>Ze strony Zamawiającego w zakresie przedmiotu umowy</w:t>
      </w:r>
      <w:r w:rsidR="003A1B78">
        <w:t>,</w:t>
      </w:r>
      <w:r w:rsidRPr="0091728A">
        <w:t xml:space="preserve"> </w:t>
      </w:r>
      <w:r w:rsidR="003A1B78" w:rsidRPr="003A1B78">
        <w:t>w tym podpis</w:t>
      </w:r>
      <w:r w:rsidR="003A1B78">
        <w:t xml:space="preserve">ywania </w:t>
      </w:r>
      <w:r w:rsidR="003A1B78" w:rsidRPr="00E96F7B">
        <w:t>protokołów jest</w:t>
      </w:r>
      <w:r w:rsidRPr="00E96F7B">
        <w:t>:</w:t>
      </w:r>
    </w:p>
    <w:p w:rsidR="00F968A7" w:rsidRPr="006A3F8D" w:rsidRDefault="003A1B78" w:rsidP="00E96F7B">
      <w:pPr>
        <w:pStyle w:val="Akapitzlist"/>
        <w:spacing w:after="120"/>
        <w:ind w:left="851"/>
        <w:jc w:val="both"/>
      </w:pPr>
      <w:r w:rsidRPr="00E96F7B">
        <w:t xml:space="preserve">Pani </w:t>
      </w:r>
      <w:r w:rsidR="00DC3C1C" w:rsidRPr="00E96F7B">
        <w:t>Anna Banasik-Kapelański</w:t>
      </w:r>
      <w:r w:rsidR="00943D62" w:rsidRPr="00E96F7B">
        <w:t xml:space="preserve">, tel. </w:t>
      </w:r>
      <w:r w:rsidR="00421836">
        <w:t>0-22 629-79-37,</w:t>
      </w:r>
      <w:r w:rsidR="00943D62" w:rsidRPr="00E96F7B">
        <w:t xml:space="preserve"> </w:t>
      </w:r>
      <w:r w:rsidR="00F968A7" w:rsidRPr="00E96F7B">
        <w:t>mail:</w:t>
      </w:r>
      <w:r w:rsidR="006474E1" w:rsidRPr="00E96F7B">
        <w:t xml:space="preserve"> </w:t>
      </w:r>
      <w:hyperlink r:id="rId10" w:history="1">
        <w:r w:rsidR="00C366DE" w:rsidRPr="006A3F8D">
          <w:rPr>
            <w:rStyle w:val="Hipercze"/>
          </w:rPr>
          <w:t>funduszskladkowy@fsusr.gov.pl</w:t>
        </w:r>
      </w:hyperlink>
      <w:r w:rsidR="00C366DE" w:rsidRPr="006A3F8D">
        <w:t xml:space="preserve"> </w:t>
      </w:r>
    </w:p>
    <w:p w:rsidR="00E96F7B" w:rsidRPr="006A3F8D" w:rsidRDefault="00943D62" w:rsidP="00F20FE1">
      <w:pPr>
        <w:numPr>
          <w:ilvl w:val="0"/>
          <w:numId w:val="5"/>
        </w:numPr>
        <w:tabs>
          <w:tab w:val="clear" w:pos="140"/>
          <w:tab w:val="num" w:pos="360"/>
          <w:tab w:val="num" w:pos="426"/>
          <w:tab w:val="num" w:pos="1800"/>
        </w:tabs>
        <w:spacing w:after="120"/>
        <w:ind w:left="426" w:hanging="360"/>
      </w:pPr>
      <w:r w:rsidRPr="006A3F8D">
        <w:t>Ze strony Wykona</w:t>
      </w:r>
      <w:r w:rsidR="00CB7EC9" w:rsidRPr="006A3F8D">
        <w:t>wcy w zakresie przedmiotu umowy (realizacji usługi)</w:t>
      </w:r>
      <w:r w:rsidRPr="006A3F8D">
        <w:t>:</w:t>
      </w:r>
    </w:p>
    <w:p w:rsidR="00A2113B" w:rsidRPr="006A3F8D" w:rsidRDefault="00E06F68" w:rsidP="00E96F7B">
      <w:pPr>
        <w:pStyle w:val="Akapitzlist"/>
        <w:spacing w:after="120"/>
        <w:ind w:left="851"/>
        <w:jc w:val="both"/>
      </w:pPr>
      <w:r w:rsidRPr="006A3F8D">
        <w:t xml:space="preserve">Pan </w:t>
      </w:r>
      <w:r w:rsidR="00E20320">
        <w:t>…………..</w:t>
      </w:r>
      <w:r w:rsidR="00A2113B" w:rsidRPr="006A3F8D">
        <w:t xml:space="preserve">, tel. </w:t>
      </w:r>
      <w:r w:rsidR="00E20320">
        <w:t>………..</w:t>
      </w:r>
      <w:r w:rsidR="00A2113B" w:rsidRPr="006A3F8D">
        <w:t xml:space="preserve">, mail: </w:t>
      </w:r>
      <w:r w:rsidR="00E20320">
        <w:t xml:space="preserve">......................... - </w:t>
      </w:r>
      <w:r w:rsidR="00A2113B" w:rsidRPr="006A3F8D">
        <w:t>nadzór nad realizacją Umowy</w:t>
      </w:r>
      <w:r w:rsidR="0052190D" w:rsidRPr="006A3F8D">
        <w:t xml:space="preserve"> - bezpośredni przełożony pracowników ochrony fizycznej</w:t>
      </w:r>
    </w:p>
    <w:p w:rsidR="00C366DE" w:rsidRPr="00E96F7B" w:rsidRDefault="00C366DE" w:rsidP="00F20FE1">
      <w:pPr>
        <w:numPr>
          <w:ilvl w:val="0"/>
          <w:numId w:val="5"/>
        </w:numPr>
        <w:tabs>
          <w:tab w:val="clear" w:pos="140"/>
          <w:tab w:val="num" w:pos="360"/>
          <w:tab w:val="num" w:pos="426"/>
          <w:tab w:val="num" w:pos="1800"/>
        </w:tabs>
        <w:spacing w:after="120"/>
        <w:ind w:left="426" w:hanging="360"/>
      </w:pPr>
      <w:r w:rsidRPr="006A3F8D">
        <w:t>Osoby wskazane powyżej upoważnione są do realizacji i nadzoru</w:t>
      </w:r>
      <w:r w:rsidR="00C928FC" w:rsidRPr="006A3F8D">
        <w:t xml:space="preserve"> nad realizacją</w:t>
      </w:r>
      <w:r w:rsidRPr="006A3F8D">
        <w:t xml:space="preserve"> umowy</w:t>
      </w:r>
      <w:r w:rsidR="00C928FC" w:rsidRPr="006A3F8D">
        <w:t>,</w:t>
      </w:r>
      <w:r w:rsidRPr="006A3F8D">
        <w:t xml:space="preserve"> w tym do podpisywania w imieniu Zamawiającego protokołó</w:t>
      </w:r>
      <w:r w:rsidR="00E11E27">
        <w:t>w odbioru/oględzin związanych z </w:t>
      </w:r>
      <w:r w:rsidRPr="006A3F8D">
        <w:t>realizacją przedmiotu umowy.</w:t>
      </w:r>
    </w:p>
    <w:p w:rsidR="00943D62" w:rsidRPr="0091728A" w:rsidRDefault="00943D62" w:rsidP="006B2908">
      <w:pPr>
        <w:numPr>
          <w:ilvl w:val="0"/>
          <w:numId w:val="5"/>
        </w:numPr>
        <w:tabs>
          <w:tab w:val="clear" w:pos="140"/>
          <w:tab w:val="num" w:pos="360"/>
          <w:tab w:val="num" w:pos="1800"/>
        </w:tabs>
        <w:spacing w:after="120"/>
        <w:ind w:left="360" w:hanging="360"/>
        <w:jc w:val="both"/>
      </w:pPr>
      <w:r w:rsidRPr="00E96F7B">
        <w:t>Zmiany personalne w zakresie, o którym mowa</w:t>
      </w:r>
      <w:r w:rsidRPr="0091728A">
        <w:t xml:space="preserve"> w ust. </w:t>
      </w:r>
      <w:r w:rsidR="00195048">
        <w:t>1</w:t>
      </w:r>
      <w:r w:rsidR="00F20FE1">
        <w:t xml:space="preserve"> i 2</w:t>
      </w:r>
      <w:r w:rsidRPr="0091728A">
        <w:t xml:space="preserve"> nie wymagają zmiany umowy</w:t>
      </w:r>
      <w:r w:rsidR="003D574F">
        <w:t xml:space="preserve">, jednakże wymagają </w:t>
      </w:r>
      <w:r w:rsidR="003D574F" w:rsidRPr="0091728A">
        <w:t>niezwłoczn</w:t>
      </w:r>
      <w:r w:rsidR="003D574F">
        <w:t>ego</w:t>
      </w:r>
      <w:r w:rsidR="003D574F" w:rsidRPr="0091728A">
        <w:t xml:space="preserve"> pisemn</w:t>
      </w:r>
      <w:r w:rsidR="003D574F">
        <w:t>ego</w:t>
      </w:r>
      <w:r w:rsidR="003D574F" w:rsidRPr="0091728A">
        <w:t xml:space="preserve"> poinformowa</w:t>
      </w:r>
      <w:r w:rsidR="003D574F">
        <w:t>nia</w:t>
      </w:r>
      <w:r w:rsidR="003D574F" w:rsidRPr="0091728A">
        <w:t xml:space="preserve"> drug</w:t>
      </w:r>
      <w:r w:rsidR="003D574F">
        <w:t>iej</w:t>
      </w:r>
      <w:r w:rsidR="003D574F" w:rsidRPr="0091728A">
        <w:t xml:space="preserve"> Stron</w:t>
      </w:r>
      <w:r w:rsidR="003D574F">
        <w:t>y</w:t>
      </w:r>
      <w:r w:rsidRPr="0091728A">
        <w:t>.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§ 6</w:t>
      </w:r>
    </w:p>
    <w:p w:rsidR="00943D62" w:rsidRPr="006A3F8D" w:rsidRDefault="00943D62" w:rsidP="007D76E2">
      <w:pPr>
        <w:autoSpaceDE w:val="0"/>
        <w:autoSpaceDN w:val="0"/>
        <w:adjustRightInd w:val="0"/>
        <w:spacing w:after="120"/>
        <w:jc w:val="center"/>
        <w:rPr>
          <w:bCs/>
        </w:rPr>
      </w:pPr>
      <w:r w:rsidRPr="006A3F8D">
        <w:rPr>
          <w:b/>
          <w:color w:val="000000"/>
        </w:rPr>
        <w:t xml:space="preserve">Wynagrodzenie </w:t>
      </w:r>
      <w:r w:rsidR="00540314" w:rsidRPr="00540314">
        <w:rPr>
          <w:rFonts w:eastAsia="Calibri"/>
          <w:b/>
          <w:bCs/>
        </w:rPr>
        <w:t xml:space="preserve"> – wartość przedmiotu umowy</w:t>
      </w:r>
    </w:p>
    <w:p w:rsidR="00335D23" w:rsidRPr="006A3F8D" w:rsidRDefault="00335D23" w:rsidP="00335D23">
      <w:pPr>
        <w:pStyle w:val="Akapitzlist"/>
        <w:numPr>
          <w:ilvl w:val="0"/>
          <w:numId w:val="4"/>
        </w:numPr>
        <w:tabs>
          <w:tab w:val="clear" w:pos="234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6A3F8D">
        <w:rPr>
          <w:b/>
        </w:rPr>
        <w:t>Całkowite wynagrodzenie wynikające z umowy nie przekroczy kwoty</w:t>
      </w:r>
      <w:r w:rsidRPr="006A3F8D">
        <w:t xml:space="preserve">: </w:t>
      </w:r>
    </w:p>
    <w:p w:rsidR="00335D23" w:rsidRPr="006A3F8D" w:rsidRDefault="00E20320" w:rsidP="00335D23">
      <w:pPr>
        <w:tabs>
          <w:tab w:val="left" w:pos="360"/>
        </w:tabs>
        <w:autoSpaceDE w:val="0"/>
        <w:autoSpaceDN w:val="0"/>
        <w:adjustRightInd w:val="0"/>
        <w:ind w:left="425"/>
        <w:jc w:val="both"/>
        <w:rPr>
          <w:b/>
        </w:rPr>
      </w:pPr>
      <w:r>
        <w:rPr>
          <w:b/>
        </w:rPr>
        <w:t>…………..</w:t>
      </w:r>
      <w:r w:rsidR="00335D23" w:rsidRPr="006A3F8D">
        <w:rPr>
          <w:b/>
        </w:rPr>
        <w:t xml:space="preserve"> zł netto  + VAT </w:t>
      </w:r>
      <w:r w:rsidR="003C60C8" w:rsidRPr="006A3F8D">
        <w:rPr>
          <w:b/>
        </w:rPr>
        <w:t xml:space="preserve">23% = </w:t>
      </w:r>
      <w:r>
        <w:rPr>
          <w:b/>
        </w:rPr>
        <w:t>……………………..</w:t>
      </w:r>
      <w:r w:rsidR="003C60C8" w:rsidRPr="006A3F8D">
        <w:rPr>
          <w:b/>
        </w:rPr>
        <w:t xml:space="preserve"> </w:t>
      </w:r>
      <w:r w:rsidR="00335D23" w:rsidRPr="006A3F8D">
        <w:rPr>
          <w:b/>
        </w:rPr>
        <w:t>zł brutto</w:t>
      </w:r>
    </w:p>
    <w:p w:rsidR="00335D23" w:rsidRPr="006A3F8D" w:rsidRDefault="00335D23" w:rsidP="00335D23">
      <w:pPr>
        <w:tabs>
          <w:tab w:val="left" w:pos="360"/>
        </w:tabs>
        <w:autoSpaceDE w:val="0"/>
        <w:autoSpaceDN w:val="0"/>
        <w:adjustRightInd w:val="0"/>
        <w:ind w:left="425"/>
        <w:jc w:val="both"/>
      </w:pPr>
      <w:r w:rsidRPr="006A3F8D">
        <w:t xml:space="preserve">/słownie: </w:t>
      </w:r>
      <w:r w:rsidR="005A2B6C">
        <w:t>………………………………………..</w:t>
      </w:r>
      <w:r w:rsidR="003C60C8" w:rsidRPr="006A3F8D">
        <w:t xml:space="preserve">/100 </w:t>
      </w:r>
      <w:r w:rsidRPr="006A3F8D">
        <w:t>złotych brutto/.</w:t>
      </w:r>
    </w:p>
    <w:p w:rsidR="005A2B6C" w:rsidRDefault="005A2B6C" w:rsidP="005A2B6C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</w:rPr>
      </w:pPr>
    </w:p>
    <w:p w:rsidR="005A2B6C" w:rsidRPr="005A2B6C" w:rsidRDefault="005A2B6C" w:rsidP="005A2B6C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</w:rPr>
      </w:pPr>
      <w:r>
        <w:rPr>
          <w:bCs/>
        </w:rPr>
        <w:t>W</w:t>
      </w:r>
      <w:r w:rsidRPr="005A2B6C">
        <w:rPr>
          <w:bCs/>
        </w:rPr>
        <w:t xml:space="preserve">ynagrodzenie </w:t>
      </w:r>
      <w:r>
        <w:rPr>
          <w:bCs/>
        </w:rPr>
        <w:t xml:space="preserve">miesięczne </w:t>
      </w:r>
      <w:r w:rsidRPr="005A2B6C">
        <w:rPr>
          <w:bCs/>
        </w:rPr>
        <w:t xml:space="preserve">wynikające z umowy nie przekroczy kwoty: </w:t>
      </w:r>
    </w:p>
    <w:p w:rsidR="005A2B6C" w:rsidRPr="005A2B6C" w:rsidRDefault="005A2B6C" w:rsidP="005A2B6C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5A2B6C">
        <w:rPr>
          <w:bCs/>
        </w:rPr>
        <w:t>………….. zł netto  + VAT 23% = …………………….. zł brutto</w:t>
      </w:r>
    </w:p>
    <w:p w:rsidR="00E20320" w:rsidRDefault="005A2B6C" w:rsidP="005A2B6C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5A2B6C">
        <w:rPr>
          <w:bCs/>
        </w:rPr>
        <w:t xml:space="preserve">/słownie: </w:t>
      </w:r>
      <w:r>
        <w:rPr>
          <w:bCs/>
        </w:rPr>
        <w:t>………………………………………………..</w:t>
      </w:r>
      <w:r w:rsidRPr="005A2B6C">
        <w:rPr>
          <w:bCs/>
        </w:rPr>
        <w:t>/100 złotych brutto/</w:t>
      </w:r>
    </w:p>
    <w:p w:rsidR="00E20320" w:rsidRPr="007C49C2" w:rsidRDefault="00E20320" w:rsidP="00335D2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i/>
        </w:rPr>
      </w:pPr>
      <w:r>
        <w:rPr>
          <w:bCs/>
        </w:rPr>
        <w:t xml:space="preserve">* </w:t>
      </w:r>
      <w:r w:rsidRPr="007C49C2">
        <w:rPr>
          <w:bCs/>
          <w:i/>
        </w:rPr>
        <w:t xml:space="preserve">zapis w przypadku świadczenia usługi przez niepełny miesiąc </w:t>
      </w:r>
    </w:p>
    <w:p w:rsidR="00DB3E5B" w:rsidRPr="006A3F8D" w:rsidRDefault="00E20320" w:rsidP="00335D2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</w:rPr>
      </w:pPr>
      <w:r>
        <w:rPr>
          <w:bCs/>
        </w:rPr>
        <w:t>(</w:t>
      </w:r>
      <w:r w:rsidR="0041047B" w:rsidRPr="006A3F8D">
        <w:rPr>
          <w:bCs/>
        </w:rPr>
        <w:t>a</w:t>
      </w:r>
      <w:r w:rsidR="00DB3E5B" w:rsidRPr="006A3F8D">
        <w:rPr>
          <w:bCs/>
        </w:rPr>
        <w:t xml:space="preserve"> dla</w:t>
      </w:r>
      <w:r w:rsidR="0041047B" w:rsidRPr="006A3F8D">
        <w:rPr>
          <w:bCs/>
        </w:rPr>
        <w:t xml:space="preserve"> pierwszego miesiąca realizacji umowy tj. od </w:t>
      </w:r>
      <w:r>
        <w:rPr>
          <w:bCs/>
        </w:rPr>
        <w:t>…………..</w:t>
      </w:r>
      <w:r w:rsidR="0041047B" w:rsidRPr="006A3F8D">
        <w:rPr>
          <w:bCs/>
        </w:rPr>
        <w:t xml:space="preserve">r. do </w:t>
      </w:r>
      <w:r>
        <w:rPr>
          <w:bCs/>
        </w:rPr>
        <w:t>………….</w:t>
      </w:r>
      <w:r w:rsidR="0041047B" w:rsidRPr="006A3F8D">
        <w:rPr>
          <w:bCs/>
        </w:rPr>
        <w:t>r. wynosi:</w:t>
      </w:r>
    </w:p>
    <w:p w:rsidR="0041047B" w:rsidRPr="006A3F8D" w:rsidRDefault="00E20320" w:rsidP="0041047B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</w:rPr>
      </w:pPr>
      <w:r>
        <w:rPr>
          <w:bCs/>
        </w:rPr>
        <w:t>……………..</w:t>
      </w:r>
      <w:r w:rsidR="0041047B" w:rsidRPr="006A3F8D">
        <w:rPr>
          <w:bCs/>
        </w:rPr>
        <w:t xml:space="preserve"> zł netto + VAT 23% =  </w:t>
      </w:r>
      <w:r>
        <w:rPr>
          <w:bCs/>
        </w:rPr>
        <w:t>………………</w:t>
      </w:r>
      <w:r w:rsidR="0041047B" w:rsidRPr="006A3F8D">
        <w:rPr>
          <w:bCs/>
        </w:rPr>
        <w:t xml:space="preserve"> zł brutto </w:t>
      </w:r>
    </w:p>
    <w:p w:rsidR="0041047B" w:rsidRPr="006A3F8D" w:rsidRDefault="0041047B" w:rsidP="0041047B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6A3F8D">
        <w:rPr>
          <w:bCs/>
        </w:rPr>
        <w:t xml:space="preserve">/słownie: </w:t>
      </w:r>
      <w:r w:rsidR="00E20320">
        <w:rPr>
          <w:bCs/>
        </w:rPr>
        <w:t>……………………..</w:t>
      </w:r>
      <w:r w:rsidRPr="006A3F8D">
        <w:rPr>
          <w:bCs/>
        </w:rPr>
        <w:t xml:space="preserve"> złotych brutto/.</w:t>
      </w:r>
      <w:r w:rsidR="00E20320">
        <w:rPr>
          <w:bCs/>
        </w:rPr>
        <w:t xml:space="preserve">) </w:t>
      </w:r>
    </w:p>
    <w:p w:rsidR="00000F9C" w:rsidRPr="002B2879" w:rsidRDefault="00000F9C" w:rsidP="00000F9C">
      <w:pPr>
        <w:pStyle w:val="Akapitzlist"/>
        <w:numPr>
          <w:ilvl w:val="0"/>
          <w:numId w:val="4"/>
        </w:numPr>
        <w:tabs>
          <w:tab w:val="clear" w:pos="234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6A3F8D">
        <w:rPr>
          <w:bCs/>
        </w:rPr>
        <w:t>W przypadku, gdy świadczona usługa ochrony/monitoringu nie obejmuje pełnego okresu miesięcznego</w:t>
      </w:r>
      <w:r w:rsidR="00300883" w:rsidRPr="006A3F8D">
        <w:rPr>
          <w:bCs/>
        </w:rPr>
        <w:t>,</w:t>
      </w:r>
      <w:r w:rsidRPr="006A3F8D">
        <w:rPr>
          <w:bCs/>
        </w:rPr>
        <w:t xml:space="preserve"> wynagrodzenie miesięczne określone w ust. 1 jest pomniejszone o ilość stawek dobowych, w których usługa nie była wykonywana. Stawkę dobową wylicza się przez podzielenie stawki miesięcznej przez ilość dni w danym</w:t>
      </w:r>
      <w:r w:rsidRPr="006B431C">
        <w:rPr>
          <w:bCs/>
        </w:rPr>
        <w:t xml:space="preserve"> </w:t>
      </w:r>
      <w:r w:rsidRPr="002B2879">
        <w:rPr>
          <w:bCs/>
        </w:rPr>
        <w:t>miesiącu.</w:t>
      </w:r>
    </w:p>
    <w:p w:rsidR="00335D23" w:rsidRDefault="00335D23" w:rsidP="00335D23">
      <w:pPr>
        <w:pStyle w:val="Akapitzlist"/>
        <w:numPr>
          <w:ilvl w:val="0"/>
          <w:numId w:val="4"/>
        </w:numPr>
        <w:tabs>
          <w:tab w:val="clear" w:pos="234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602FDF">
        <w:rPr>
          <w:bCs/>
        </w:rPr>
        <w:t>Wynagrodzenie, o którym mowa w ust. 1 jest</w:t>
      </w:r>
      <w:r w:rsidRPr="005B69DF">
        <w:rPr>
          <w:bCs/>
        </w:rPr>
        <w:t xml:space="preserve"> </w:t>
      </w:r>
      <w:r w:rsidRPr="005B69DF">
        <w:rPr>
          <w:b/>
          <w:bCs/>
        </w:rPr>
        <w:t>wynagrodzeniem ryczałtowym</w:t>
      </w:r>
      <w:r w:rsidRPr="005B69DF">
        <w:rPr>
          <w:bCs/>
        </w:rPr>
        <w:t xml:space="preserve">, wyczerpuje wszystkie roszczenia </w:t>
      </w:r>
      <w:r w:rsidRPr="006A3F8D">
        <w:rPr>
          <w:bCs/>
        </w:rPr>
        <w:t xml:space="preserve">Wykonawcy względem Zamawiającego z tytułu realizacji umowy zawiera wszelkie koszty związane z wykonywaniem przedmiotu umowy i nie ulegnie zmianie podczas realizacji niniejszej umowy, z uwzględnieniem postanowień § </w:t>
      </w:r>
      <w:r w:rsidR="00540314">
        <w:rPr>
          <w:bCs/>
        </w:rPr>
        <w:t>13</w:t>
      </w:r>
      <w:r w:rsidR="00540314" w:rsidRPr="006A3F8D">
        <w:rPr>
          <w:bCs/>
        </w:rPr>
        <w:t xml:space="preserve"> </w:t>
      </w:r>
      <w:r w:rsidRPr="006A3F8D">
        <w:rPr>
          <w:bCs/>
        </w:rPr>
        <w:t xml:space="preserve">oraz § </w:t>
      </w:r>
      <w:r w:rsidR="00540314">
        <w:rPr>
          <w:bCs/>
        </w:rPr>
        <w:t>14</w:t>
      </w:r>
      <w:r w:rsidRPr="006A3F8D">
        <w:rPr>
          <w:bCs/>
        </w:rPr>
        <w:t>.</w:t>
      </w:r>
    </w:p>
    <w:p w:rsidR="00540314" w:rsidRDefault="00540314" w:rsidP="0033359B">
      <w:pPr>
        <w:pStyle w:val="Akapitzlist"/>
        <w:tabs>
          <w:tab w:val="left" w:pos="360"/>
        </w:tabs>
        <w:autoSpaceDE w:val="0"/>
        <w:autoSpaceDN w:val="0"/>
        <w:adjustRightInd w:val="0"/>
        <w:ind w:left="426"/>
        <w:jc w:val="both"/>
        <w:rPr>
          <w:bCs/>
        </w:rPr>
      </w:pPr>
    </w:p>
    <w:p w:rsidR="00540314" w:rsidRPr="00540314" w:rsidRDefault="00540314" w:rsidP="0033359B">
      <w:pPr>
        <w:contextualSpacing/>
        <w:jc w:val="center"/>
        <w:rPr>
          <w:b/>
          <w:bCs/>
          <w:sz w:val="22"/>
          <w:szCs w:val="22"/>
        </w:rPr>
      </w:pPr>
      <w:r w:rsidRPr="00540314">
        <w:rPr>
          <w:b/>
          <w:bCs/>
          <w:sz w:val="22"/>
          <w:szCs w:val="22"/>
        </w:rPr>
        <w:t xml:space="preserve">§ 7 </w:t>
      </w:r>
    </w:p>
    <w:p w:rsidR="00540314" w:rsidRPr="00540314" w:rsidRDefault="00540314" w:rsidP="0033359B">
      <w:pPr>
        <w:contextualSpacing/>
        <w:jc w:val="center"/>
        <w:rPr>
          <w:b/>
          <w:bCs/>
          <w:sz w:val="22"/>
          <w:szCs w:val="22"/>
        </w:rPr>
      </w:pPr>
      <w:r w:rsidRPr="00540314">
        <w:rPr>
          <w:b/>
          <w:bCs/>
          <w:sz w:val="22"/>
          <w:szCs w:val="22"/>
        </w:rPr>
        <w:t>Zasady rozliczeń wynagrodzenia Wykonawcy</w:t>
      </w:r>
    </w:p>
    <w:p w:rsidR="00540314" w:rsidRPr="00540314" w:rsidRDefault="00540314" w:rsidP="0033359B">
      <w:pPr>
        <w:tabs>
          <w:tab w:val="left" w:pos="360"/>
        </w:tabs>
        <w:autoSpaceDE w:val="0"/>
        <w:autoSpaceDN w:val="0"/>
        <w:adjustRightInd w:val="0"/>
        <w:ind w:left="426"/>
        <w:jc w:val="both"/>
        <w:rPr>
          <w:bCs/>
        </w:rPr>
      </w:pPr>
    </w:p>
    <w:p w:rsidR="00540314" w:rsidRPr="00540314" w:rsidRDefault="00540314" w:rsidP="00540314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540314">
        <w:rPr>
          <w:sz w:val="22"/>
          <w:szCs w:val="22"/>
        </w:rPr>
        <w:t xml:space="preserve">Zapłata wynagrodzenia za wykonanie przedmiotu umowy zostanie zrealizowana </w:t>
      </w:r>
      <w:r w:rsidRPr="00540314">
        <w:rPr>
          <w:b/>
          <w:sz w:val="22"/>
          <w:szCs w:val="22"/>
        </w:rPr>
        <w:t>w miesięcznych płatnościach.</w:t>
      </w:r>
    </w:p>
    <w:p w:rsidR="00540314" w:rsidRPr="00540314" w:rsidRDefault="00540314" w:rsidP="00540314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540314">
        <w:t xml:space="preserve">Podstawą do wystawienia faktury VAT będzie </w:t>
      </w:r>
      <w:r w:rsidRPr="00540314">
        <w:rPr>
          <w:bCs/>
        </w:rPr>
        <w:t xml:space="preserve">załączone i podpisane przez Wykonawcę oświadczenie o wykonaniu usługi, stanowiące </w:t>
      </w:r>
      <w:r w:rsidRPr="00540314">
        <w:rPr>
          <w:bCs/>
          <w:i/>
        </w:rPr>
        <w:t xml:space="preserve">Załącznik Nr </w:t>
      </w:r>
      <w:r w:rsidR="00483FE4">
        <w:rPr>
          <w:bCs/>
          <w:i/>
        </w:rPr>
        <w:t>5</w:t>
      </w:r>
      <w:r w:rsidRPr="00540314">
        <w:rPr>
          <w:bCs/>
        </w:rPr>
        <w:t xml:space="preserve"> do niniejszej umowy</w:t>
      </w:r>
      <w:r w:rsidRPr="00540314">
        <w:t>.</w:t>
      </w:r>
    </w:p>
    <w:p w:rsidR="00540314" w:rsidRPr="00540314" w:rsidRDefault="00540314" w:rsidP="00540314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540314">
        <w:rPr>
          <w:sz w:val="22"/>
          <w:szCs w:val="22"/>
        </w:rPr>
        <w:t>Faktura będzie wystawiona na Zamawiającego ze wskazaniem numeru umowy</w:t>
      </w:r>
      <w:r w:rsidR="0055161E">
        <w:rPr>
          <w:sz w:val="22"/>
          <w:szCs w:val="22"/>
        </w:rPr>
        <w:t xml:space="preserve"> i okres</w:t>
      </w:r>
      <w:r w:rsidR="009A5020">
        <w:rPr>
          <w:sz w:val="22"/>
          <w:szCs w:val="22"/>
        </w:rPr>
        <w:t>u</w:t>
      </w:r>
      <w:bookmarkStart w:id="0" w:name="_GoBack"/>
      <w:bookmarkEnd w:id="0"/>
      <w:r w:rsidR="0055161E">
        <w:rPr>
          <w:sz w:val="22"/>
          <w:szCs w:val="22"/>
        </w:rPr>
        <w:t xml:space="preserve"> jej obowiązywania</w:t>
      </w:r>
      <w:r w:rsidRPr="00540314">
        <w:rPr>
          <w:sz w:val="22"/>
          <w:szCs w:val="22"/>
        </w:rPr>
        <w:t>.</w:t>
      </w:r>
    </w:p>
    <w:p w:rsidR="00540314" w:rsidRPr="00540314" w:rsidRDefault="00540314" w:rsidP="00540314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540314">
        <w:rPr>
          <w:iCs/>
        </w:rPr>
        <w:t xml:space="preserve">Zapłata wynagrodzenia </w:t>
      </w:r>
      <w:r w:rsidRPr="00540314">
        <w:rPr>
          <w:rFonts w:eastAsia="Calibri"/>
          <w:sz w:val="22"/>
          <w:szCs w:val="22"/>
        </w:rPr>
        <w:t xml:space="preserve">z tytułu realizacji umowy wynikającego z faktur </w:t>
      </w:r>
      <w:r w:rsidRPr="00540314">
        <w:rPr>
          <w:iCs/>
        </w:rPr>
        <w:t xml:space="preserve">zrealizowana będzie zgodnie z przepisami ustawy z dnia 11 marca 2004 r. o podatku od towarów i usług (Dz. U. z </w:t>
      </w:r>
      <w:r w:rsidRPr="00540314">
        <w:rPr>
          <w:rFonts w:eastAsia="Calibri"/>
          <w:sz w:val="22"/>
          <w:szCs w:val="22"/>
        </w:rPr>
        <w:t xml:space="preserve">2020 r. poz. 106 </w:t>
      </w:r>
      <w:r w:rsidRPr="00540314">
        <w:rPr>
          <w:iCs/>
        </w:rPr>
        <w:t xml:space="preserve"> z </w:t>
      </w:r>
      <w:proofErr w:type="spellStart"/>
      <w:r w:rsidRPr="00540314">
        <w:rPr>
          <w:iCs/>
        </w:rPr>
        <w:t>późn</w:t>
      </w:r>
      <w:proofErr w:type="spellEnd"/>
      <w:r w:rsidRPr="00540314">
        <w:rPr>
          <w:iCs/>
        </w:rPr>
        <w:t>. zm.), w formie przelewu z uwzględnieniem mechanizmu podzielonej płatności, tzw. „</w:t>
      </w:r>
      <w:proofErr w:type="spellStart"/>
      <w:r w:rsidRPr="00540314">
        <w:rPr>
          <w:iCs/>
        </w:rPr>
        <w:t>split</w:t>
      </w:r>
      <w:proofErr w:type="spellEnd"/>
      <w:r w:rsidRPr="00540314">
        <w:rPr>
          <w:iCs/>
        </w:rPr>
        <w:t xml:space="preserve"> </w:t>
      </w:r>
      <w:proofErr w:type="spellStart"/>
      <w:r w:rsidRPr="00540314">
        <w:rPr>
          <w:iCs/>
        </w:rPr>
        <w:t>payment</w:t>
      </w:r>
      <w:proofErr w:type="spellEnd"/>
      <w:r w:rsidRPr="00540314">
        <w:rPr>
          <w:iCs/>
        </w:rPr>
        <w:t xml:space="preserve">” na </w:t>
      </w:r>
      <w:r w:rsidRPr="00540314">
        <w:rPr>
          <w:b/>
          <w:iCs/>
        </w:rPr>
        <w:t xml:space="preserve">rachunek bankowy nr …………….. </w:t>
      </w:r>
      <w:r w:rsidRPr="00540314">
        <w:rPr>
          <w:iCs/>
        </w:rPr>
        <w:t>w terminie 14 dni od daty wpływu do Zamawiającego prawidłowo wystawionej faktury VAT wraz z załączonym Raportem zdarzeń.</w:t>
      </w:r>
    </w:p>
    <w:p w:rsidR="00540314" w:rsidRPr="00540314" w:rsidRDefault="00540314" w:rsidP="00540314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540314">
        <w:rPr>
          <w:iCs/>
        </w:rPr>
        <w:lastRenderedPageBreak/>
        <w:t>Wykonawca 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Wykonawcy do momentu dokonania przez Wykonawcę zgłoszenia tego rachunku bankowego w przedmiotowym wykazie lub wskazania innego zgłoszonego tam rachunku bankowego.</w:t>
      </w:r>
    </w:p>
    <w:p w:rsidR="00540314" w:rsidRPr="00540314" w:rsidRDefault="00540314" w:rsidP="00540314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540314">
        <w:rPr>
          <w:iCs/>
        </w:rPr>
        <w:t>Zamawiający nie będzie zobowiązany do zapłaty jakichkolwiek, szczegółowych kosztów i wydatków związanych z realizacją przedmiotu umowy w szczególności z tytułu rozliczeń Wykonawcy z podwykonawcami.</w:t>
      </w:r>
    </w:p>
    <w:p w:rsidR="00540314" w:rsidRPr="00540314" w:rsidRDefault="00540314" w:rsidP="00540314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540314">
        <w:rPr>
          <w:iCs/>
        </w:rPr>
        <w:t>Zapłata wynagrodzenia zrealizowana w sposób określony w ustępie powyżej w pełni wyczerpuje roszczenia Wykonawcy względem Zamawiającego.</w:t>
      </w:r>
    </w:p>
    <w:p w:rsidR="00540314" w:rsidRPr="00540314" w:rsidRDefault="00540314" w:rsidP="00540314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540314">
        <w:rPr>
          <w:iCs/>
        </w:rPr>
        <w:t>Za datę płatności Strony ustalają dzień wydania przez Zamawiającego polecenia przelewu bankowi.</w:t>
      </w:r>
    </w:p>
    <w:p w:rsidR="00540314" w:rsidRPr="00540314" w:rsidRDefault="00540314" w:rsidP="00540314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540314">
        <w:rPr>
          <w:iCs/>
        </w:rPr>
        <w:t>W przypadku zwłoki w płatności faktury Wykonawca może żądać od Zamawiającego odsetek za zwłokę w wysokości ustawowej za każdy dzień zwłoki.</w:t>
      </w:r>
    </w:p>
    <w:p w:rsidR="00540314" w:rsidRPr="00540314" w:rsidRDefault="00540314" w:rsidP="00540314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540314">
        <w:rPr>
          <w:iCs/>
        </w:rPr>
        <w:t>Zamawiający jest uprawniony do potrącania kar umownych z wynagrodzenia należnego wykonawcy.</w:t>
      </w:r>
    </w:p>
    <w:p w:rsidR="00540314" w:rsidRPr="00540314" w:rsidRDefault="00540314" w:rsidP="00540314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540314">
        <w:rPr>
          <w:iCs/>
        </w:rPr>
        <w:t xml:space="preserve">Wykonawca oświadcza, iż jest czynnym podatnikiem VAT i posiada numer </w:t>
      </w:r>
      <w:r w:rsidR="00406080">
        <w:rPr>
          <w:iCs/>
        </w:rPr>
        <w:t>identyfikacji NIP…</w:t>
      </w:r>
    </w:p>
    <w:p w:rsidR="00540314" w:rsidRPr="00540314" w:rsidRDefault="00540314" w:rsidP="00540314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540314">
        <w:rPr>
          <w:iCs/>
        </w:rPr>
        <w:t>Zamawiający oświadcza, iż jest płatnikiem VAT i posiada numer i</w:t>
      </w:r>
      <w:r w:rsidR="007078BC">
        <w:rPr>
          <w:iCs/>
        </w:rPr>
        <w:t>dentyfikacji NIP 526-00-15-277.</w:t>
      </w:r>
    </w:p>
    <w:p w:rsidR="00540314" w:rsidRPr="00540314" w:rsidRDefault="00540314" w:rsidP="00540314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540314">
        <w:rPr>
          <w:iCs/>
        </w:rPr>
        <w:t>Wykonawca zobowiązany jest do informowania Zamawiającego o wszelkich zmianach jego statusu VAT w trakcie obwiązywania umowy, tj. w szczególności o rezygnacji ze statusu czynnego VAT lub wykreślenia go z listy podatników VAT czynnych przez organ podatkowy, w terminie do 3 dni od ich zaistnienia.</w:t>
      </w:r>
    </w:p>
    <w:p w:rsidR="00540314" w:rsidRPr="00540314" w:rsidRDefault="00540314" w:rsidP="00540314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540314">
        <w:rPr>
          <w:iCs/>
        </w:rPr>
        <w:t>W przypadku otrzymania faktury zawierającej błędy, nie zawierającej adnotacji „mechanizm podzielonej płatności”, bądź nie otrzymania przez Zamawiającego wymaganych dokumentów, płatność zostanie wstrzymana i ponownie uruchomiona po dostarczeniu Zamawiającemu odpowiednio korekty faktury/ dokumentów, bez konsekwencji kar dla Zamawiającego.</w:t>
      </w:r>
    </w:p>
    <w:p w:rsidR="00540314" w:rsidRPr="00540314" w:rsidRDefault="00540314" w:rsidP="00540314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</w:pPr>
      <w:r w:rsidRPr="00540314">
        <w:rPr>
          <w:iCs/>
        </w:rPr>
        <w:t>Wykonawcy</w:t>
      </w:r>
      <w:r w:rsidRPr="00540314">
        <w:t xml:space="preserve"> przysługuje wyłącznie wynagrodzenie za zrealizowany zakres umowy określony w przedmiocie umowy, wykonany w sposób prawidłowy. </w:t>
      </w:r>
    </w:p>
    <w:p w:rsidR="00540314" w:rsidRPr="00540314" w:rsidRDefault="00540314" w:rsidP="00540314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</w:pPr>
      <w:r w:rsidRPr="00540314">
        <w:t>Zamawiający nie wyraża zgody na cesję wierzytelności związanych z realizacją niniejszej umowy.</w:t>
      </w:r>
    </w:p>
    <w:p w:rsidR="0033359B" w:rsidRDefault="0033359B" w:rsidP="0033359B">
      <w:pPr>
        <w:autoSpaceDE w:val="0"/>
        <w:autoSpaceDN w:val="0"/>
        <w:adjustRightInd w:val="0"/>
        <w:jc w:val="center"/>
        <w:rPr>
          <w:b/>
        </w:rPr>
      </w:pPr>
    </w:p>
    <w:p w:rsidR="00943D62" w:rsidRPr="0091728A" w:rsidRDefault="00943D62" w:rsidP="0033359B">
      <w:pPr>
        <w:autoSpaceDE w:val="0"/>
        <w:autoSpaceDN w:val="0"/>
        <w:adjustRightInd w:val="0"/>
        <w:jc w:val="center"/>
        <w:rPr>
          <w:b/>
        </w:rPr>
      </w:pPr>
      <w:r w:rsidRPr="0091728A">
        <w:rPr>
          <w:b/>
        </w:rPr>
        <w:t xml:space="preserve">§ </w:t>
      </w:r>
      <w:r w:rsidR="00540314">
        <w:rPr>
          <w:b/>
        </w:rPr>
        <w:t>8</w:t>
      </w:r>
    </w:p>
    <w:p w:rsidR="00943D62" w:rsidRDefault="00943D62" w:rsidP="0033359B">
      <w:pPr>
        <w:tabs>
          <w:tab w:val="left" w:pos="360"/>
        </w:tabs>
        <w:jc w:val="center"/>
        <w:rPr>
          <w:b/>
        </w:rPr>
      </w:pPr>
      <w:r w:rsidRPr="0091728A">
        <w:rPr>
          <w:b/>
        </w:rPr>
        <w:t>Ubezpieczenie Wykonawcy</w:t>
      </w:r>
    </w:p>
    <w:p w:rsidR="0033359B" w:rsidRPr="0091728A" w:rsidRDefault="0033359B" w:rsidP="0033359B">
      <w:pPr>
        <w:tabs>
          <w:tab w:val="left" w:pos="360"/>
        </w:tabs>
        <w:jc w:val="center"/>
        <w:rPr>
          <w:b/>
        </w:rPr>
      </w:pPr>
    </w:p>
    <w:p w:rsidR="00943D62" w:rsidRPr="00E96F7B" w:rsidRDefault="00943D62" w:rsidP="00335D23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 w:rsidRPr="0091728A">
        <w:t xml:space="preserve">Dla </w:t>
      </w:r>
      <w:r w:rsidRPr="006A3F8D">
        <w:t xml:space="preserve">zabezpieczenia roszczeń z tytułu świadczenia usług objętych umową Wykonawca przedłożył kopię poświadczoną za zgodność z oryginałem </w:t>
      </w:r>
      <w:r w:rsidR="00E40D74">
        <w:t xml:space="preserve">aktualnej, opłaconej ogólnej </w:t>
      </w:r>
      <w:r w:rsidRPr="006A3F8D">
        <w:t xml:space="preserve">polisy ubezpieczenia OC </w:t>
      </w:r>
      <w:r w:rsidR="00E40D74">
        <w:t xml:space="preserve">z tytułu prowadzenia działalności gospodarczej związanej z przedmiotem umowy </w:t>
      </w:r>
      <w:r w:rsidR="00E67AF9">
        <w:t>nr </w:t>
      </w:r>
      <w:r w:rsidR="00E40D74">
        <w:t>………….</w:t>
      </w:r>
      <w:r w:rsidR="00E67AF9">
        <w:t xml:space="preserve"> </w:t>
      </w:r>
      <w:r w:rsidR="004713A3" w:rsidRPr="006A3F8D">
        <w:t>z dnia</w:t>
      </w:r>
      <w:r w:rsidR="00421836" w:rsidRPr="006A3F8D">
        <w:t xml:space="preserve"> </w:t>
      </w:r>
      <w:r w:rsidR="00E40D74">
        <w:t>…………</w:t>
      </w:r>
      <w:r w:rsidR="00BC5BB6" w:rsidRPr="006A3F8D">
        <w:t xml:space="preserve"> r.</w:t>
      </w:r>
      <w:r w:rsidR="004713A3" w:rsidRPr="006A3F8D">
        <w:t xml:space="preserve"> wystawionej przez </w:t>
      </w:r>
      <w:r w:rsidR="00E40D74">
        <w:t>……….</w:t>
      </w:r>
      <w:r w:rsidR="00BC5BB6" w:rsidRPr="006A3F8D">
        <w:t xml:space="preserve"> </w:t>
      </w:r>
      <w:r w:rsidR="004713A3" w:rsidRPr="006A3F8D">
        <w:t xml:space="preserve">ważnej od dnia </w:t>
      </w:r>
      <w:r w:rsidR="00E40D74">
        <w:t>……….</w:t>
      </w:r>
      <w:r w:rsidR="00BC5BB6" w:rsidRPr="006A3F8D">
        <w:t xml:space="preserve"> </w:t>
      </w:r>
      <w:r w:rsidR="004713A3" w:rsidRPr="006A3F8D">
        <w:t xml:space="preserve">roku, </w:t>
      </w:r>
      <w:r w:rsidR="00E67AF9" w:rsidRPr="006A3F8D">
        <w:t xml:space="preserve">do dnia </w:t>
      </w:r>
      <w:r w:rsidR="00E40D74">
        <w:t>………..</w:t>
      </w:r>
      <w:r w:rsidR="00BC5BB6" w:rsidRPr="006A3F8D">
        <w:t xml:space="preserve"> roku </w:t>
      </w:r>
      <w:r w:rsidR="004A69DD">
        <w:t xml:space="preserve">do </w:t>
      </w:r>
      <w:r w:rsidR="004713A3" w:rsidRPr="006A3F8D">
        <w:t xml:space="preserve">wyczerpania sumy ubezpieczenia do wysokości </w:t>
      </w:r>
      <w:r w:rsidR="004A69DD">
        <w:br/>
      </w:r>
      <w:r w:rsidR="008B4793">
        <w:t xml:space="preserve">…………… zł </w:t>
      </w:r>
      <w:r w:rsidR="008B4793" w:rsidRPr="008B4793">
        <w:rPr>
          <w:i/>
        </w:rPr>
        <w:t xml:space="preserve">(nie mniejszej niż </w:t>
      </w:r>
      <w:r w:rsidR="009A249E" w:rsidRPr="008B4793">
        <w:rPr>
          <w:i/>
        </w:rPr>
        <w:t>2</w:t>
      </w:r>
      <w:r w:rsidR="00BC5BB6" w:rsidRPr="008B4793">
        <w:rPr>
          <w:i/>
        </w:rPr>
        <w:t> 000 000,00</w:t>
      </w:r>
      <w:r w:rsidR="004713A3" w:rsidRPr="008B4793">
        <w:rPr>
          <w:i/>
        </w:rPr>
        <w:t xml:space="preserve"> PLN</w:t>
      </w:r>
      <w:r w:rsidR="008B4793" w:rsidRPr="008B4793">
        <w:rPr>
          <w:i/>
        </w:rPr>
        <w:t>)</w:t>
      </w:r>
      <w:r w:rsidR="004713A3" w:rsidRPr="006A3F8D">
        <w:t xml:space="preserve">, której kopia stanowi </w:t>
      </w:r>
      <w:r w:rsidR="004713A3" w:rsidRPr="006A3F8D">
        <w:rPr>
          <w:i/>
        </w:rPr>
        <w:t xml:space="preserve">Załącznik nr </w:t>
      </w:r>
      <w:r w:rsidR="00E67AF9">
        <w:rPr>
          <w:i/>
        </w:rPr>
        <w:t>6</w:t>
      </w:r>
      <w:r w:rsidR="004713A3" w:rsidRPr="004713A3">
        <w:t xml:space="preserve"> do niniejszej umowy</w:t>
      </w:r>
      <w:r w:rsidRPr="00E96F7B">
        <w:t>.</w:t>
      </w:r>
    </w:p>
    <w:p w:rsidR="004713A3" w:rsidRPr="00FF292E" w:rsidRDefault="004713A3" w:rsidP="004713A3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 w:rsidRPr="009C1F30">
        <w:t>Wykonawca ponosi materialną odpowiedzialność jedynie</w:t>
      </w:r>
      <w:r w:rsidRPr="00A26182">
        <w:t xml:space="preserve"> za szkody w mieniu Zamawiającego będące następstwem przez Wykonawcę niewykonania lub nienależytego wykonania usługi, w tym za szkody powstałe z braku interwencji grup</w:t>
      </w:r>
      <w:r>
        <w:t>y/grup</w:t>
      </w:r>
      <w:r w:rsidRPr="00A26182">
        <w:t xml:space="preserve"> </w:t>
      </w:r>
      <w:r>
        <w:t>interwencyjnej/</w:t>
      </w:r>
      <w:r w:rsidRPr="00A26182">
        <w:t>interwencyjnych. Szkoda, o której mowa w zdaniu poprzednim, o ile powstała w wyniku działania bądź zaniechania noszącego znamiona przestępstwa lub wykroczenia</w:t>
      </w:r>
      <w:r w:rsidRPr="00FF292E">
        <w:t xml:space="preserve">, musi być dodatkowo udokumentowana jej zgłoszeniem do organów ścigania. Odpowiedzialność Wykonawcy odnosi się do miejsc, do których mają dostęp pracownicy ochrony wykonując czynności </w:t>
      </w:r>
      <w:r>
        <w:t>ochrony określone w niniejszej u</w:t>
      </w:r>
      <w:r w:rsidRPr="00FF292E">
        <w:t>mowie.</w:t>
      </w:r>
    </w:p>
    <w:p w:rsidR="004713A3" w:rsidRDefault="004713A3" w:rsidP="004713A3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 w:rsidRPr="00FF292E">
        <w:lastRenderedPageBreak/>
        <w:t xml:space="preserve">Strony ustalają, iż Zamawiający i Wykonawca w przypadku ujawnienia szkody zobowiązują się wzajemnie niezwłocznie powiadomić pisemnie o tym fakcie oraz wspólnie dokonać oględzin </w:t>
      </w:r>
      <w:r w:rsidRPr="00FF292E">
        <w:br/>
        <w:t xml:space="preserve">i sporządzić stosowny raport, w którym określą rodzaj szkody i okoliczności jej powstania. Raport podpiszą wspólnie </w:t>
      </w:r>
      <w:r>
        <w:t>przedstawiciele Stron niniejszej u</w:t>
      </w:r>
      <w:r w:rsidRPr="00FF292E">
        <w:t>mowy.</w:t>
      </w:r>
    </w:p>
    <w:p w:rsidR="00943D62" w:rsidRDefault="00943D62" w:rsidP="00335D23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 w:rsidRPr="0091728A">
        <w:t xml:space="preserve">W przypadku, jeżeli polisa ubezpieczeniowa, o której mowa w ust. 1 nie </w:t>
      </w:r>
      <w:r w:rsidRPr="00A828B0">
        <w:t>obejmuje pełnego okresu realizacji umowy, Wykonawca zobowiązuje się do kontynuacji ubezpieczenia wymienionego w ust. 1 przez cały okres trwania umowy i przedstawienia Zamawiającemu kopii polisy poświadczonej za zgodność z oryginałem najpóźniej w ostatnim dniu obowiązywania poprzedniej polisy wraz z dokumentem potwierdzającym jej opłacenie.</w:t>
      </w:r>
    </w:p>
    <w:p w:rsidR="00943D62" w:rsidRPr="0091728A" w:rsidRDefault="00943D62" w:rsidP="0033359B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91728A">
        <w:t xml:space="preserve">W przypadku naruszenia przez Wykonawcę postanowień ust. </w:t>
      </w:r>
      <w:r w:rsidR="0083464E">
        <w:t>4</w:t>
      </w:r>
      <w:r w:rsidRPr="0091728A">
        <w:t>, Zamawiającemu przysługuje prawo do rozwiązania umowy ze skutkiem natychmiastowym.</w:t>
      </w:r>
    </w:p>
    <w:p w:rsidR="0033359B" w:rsidRDefault="0033359B" w:rsidP="0033359B">
      <w:pPr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943D62" w:rsidRDefault="00943D62" w:rsidP="0033359B">
      <w:pPr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91728A">
        <w:rPr>
          <w:b/>
          <w:bCs/>
        </w:rPr>
        <w:t xml:space="preserve">§ </w:t>
      </w:r>
      <w:r w:rsidR="00540314">
        <w:rPr>
          <w:b/>
          <w:bCs/>
        </w:rPr>
        <w:t>9</w:t>
      </w:r>
    </w:p>
    <w:p w:rsidR="00893B85" w:rsidRDefault="00893B85" w:rsidP="0033359B">
      <w:pPr>
        <w:autoSpaceDE w:val="0"/>
        <w:autoSpaceDN w:val="0"/>
        <w:adjustRightInd w:val="0"/>
        <w:ind w:firstLine="284"/>
        <w:jc w:val="center"/>
        <w:rPr>
          <w:b/>
          <w:bCs/>
        </w:rPr>
      </w:pPr>
      <w:r>
        <w:rPr>
          <w:b/>
          <w:bCs/>
        </w:rPr>
        <w:t>Odpowiedzialność Wykonawcy</w:t>
      </w:r>
    </w:p>
    <w:p w:rsidR="0033359B" w:rsidRPr="0091728A" w:rsidRDefault="0033359B" w:rsidP="0033359B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943D62" w:rsidRPr="0091728A" w:rsidRDefault="00943D62" w:rsidP="00335D23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91728A">
        <w:rPr>
          <w:bCs/>
        </w:rPr>
        <w:t>Wykonawca ponosi pełną odpowiedzialność za szkody wyrządzone przez osoby, którymi Wykonawca posługuje się przy realizacji niniejszej umowy, jak również za niewykonanie lub nienależyte wykonanie umowy.</w:t>
      </w:r>
    </w:p>
    <w:p w:rsidR="00943D62" w:rsidRPr="0091728A" w:rsidRDefault="00943D62" w:rsidP="00335D23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91728A">
        <w:rPr>
          <w:bCs/>
        </w:rPr>
        <w:t xml:space="preserve">Wykonawca ponosi odpowiedzialność za nieprzestrzeganie obowiązujących przepisów prawa, </w:t>
      </w:r>
      <w:r w:rsidRPr="0091728A">
        <w:rPr>
          <w:bCs/>
        </w:rPr>
        <w:br/>
        <w:t>w tym dotyczących bezpieczeństwa i higieny pracy</w:t>
      </w:r>
      <w:r w:rsidR="0083464E" w:rsidRPr="0083464E">
        <w:rPr>
          <w:rFonts w:eastAsiaTheme="minorHAnsi"/>
          <w:bCs/>
        </w:rPr>
        <w:t xml:space="preserve"> </w:t>
      </w:r>
      <w:r w:rsidR="0083464E" w:rsidRPr="0083464E">
        <w:rPr>
          <w:bCs/>
        </w:rPr>
        <w:t>oraz ochrony danych osobowych</w:t>
      </w:r>
      <w:r w:rsidRPr="0091728A">
        <w:rPr>
          <w:bCs/>
        </w:rPr>
        <w:t>.</w:t>
      </w:r>
    </w:p>
    <w:p w:rsidR="00943D62" w:rsidRPr="0091728A" w:rsidRDefault="00943D62" w:rsidP="00335D23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91728A">
        <w:rPr>
          <w:bCs/>
        </w:rPr>
        <w:t xml:space="preserve">W przypadku zmiany przez Wykonawcę pracowników skierowanych do wykonania usługi, Wykonawca zobowiązany jest do przedstawienia do akceptacji Zamawiającemu nowego wykazu osób realizujących przedmiot umowy w zakresie ochrony fizycznej, najpóźniej w dniu zaistnienia zmiany. </w:t>
      </w:r>
    </w:p>
    <w:p w:rsidR="00943D62" w:rsidRPr="0091728A" w:rsidRDefault="00943D62" w:rsidP="00335D23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91728A">
        <w:rPr>
          <w:bCs/>
        </w:rPr>
        <w:t xml:space="preserve">Zmiana pracowników skierowanych do wykonania usługi nie wymaga sporządzenia aneksu do umowy oraz nie stanowi naruszenia postanowień umowy, pod warunkiem uwzględnienia postanowień § 2 ust. </w:t>
      </w:r>
      <w:r w:rsidR="00FA33B2">
        <w:rPr>
          <w:bCs/>
        </w:rPr>
        <w:t>3 i 4</w:t>
      </w:r>
      <w:r w:rsidRPr="0091728A">
        <w:rPr>
          <w:bCs/>
        </w:rPr>
        <w:t>.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 xml:space="preserve">§ </w:t>
      </w:r>
      <w:r w:rsidR="00540314">
        <w:rPr>
          <w:b/>
          <w:bCs/>
        </w:rPr>
        <w:t>10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Podwykonawcy</w:t>
      </w:r>
    </w:p>
    <w:p w:rsidR="005026BB" w:rsidRDefault="005026BB" w:rsidP="005026BB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C70024">
        <w:rPr>
          <w:bCs/>
        </w:rPr>
        <w:t>Wykonawca zobowiązuje się wykonać własnymi siłami przedmiot umowy z wyjątkiem prac, które wykonają podwykonawcy.</w:t>
      </w:r>
      <w:r>
        <w:rPr>
          <w:bCs/>
        </w:rPr>
        <w:t xml:space="preserve"> </w:t>
      </w:r>
    </w:p>
    <w:p w:rsidR="005026BB" w:rsidRPr="000B28A1" w:rsidRDefault="005026BB" w:rsidP="005026BB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FC6452">
        <w:rPr>
          <w:bCs/>
        </w:rPr>
        <w:t>Wykonawca, w trakcie realizacji niniejszej umow</w:t>
      </w:r>
      <w:r>
        <w:rPr>
          <w:bCs/>
        </w:rPr>
        <w:t>y ma prawo korzystania z usług P</w:t>
      </w:r>
      <w:r w:rsidRPr="00FC6452">
        <w:rPr>
          <w:bCs/>
        </w:rPr>
        <w:t xml:space="preserve">odwykonawców i </w:t>
      </w:r>
      <w:r w:rsidRPr="00806F56">
        <w:rPr>
          <w:bCs/>
        </w:rPr>
        <w:t xml:space="preserve">ponosi </w:t>
      </w:r>
      <w:r w:rsidRPr="000B28A1">
        <w:rPr>
          <w:bCs/>
        </w:rPr>
        <w:t>przed Zamawiającym odpowiedzialność za przyjęte zobowiązania.</w:t>
      </w:r>
    </w:p>
    <w:p w:rsidR="005026BB" w:rsidRPr="000B28A1" w:rsidRDefault="005026BB" w:rsidP="005026BB">
      <w:p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0B28A1">
        <w:rPr>
          <w:bCs/>
        </w:rPr>
        <w:t>W takim przypadku Wykonawca będzie korzystał z następującego Podwykonawcy:</w:t>
      </w:r>
    </w:p>
    <w:p w:rsidR="005026BB" w:rsidRPr="006A3F8D" w:rsidRDefault="008B4793" w:rsidP="006A3F8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>……………</w:t>
      </w:r>
      <w:r w:rsidR="00421836">
        <w:rPr>
          <w:bCs/>
        </w:rPr>
        <w:t xml:space="preserve">, ul. </w:t>
      </w:r>
      <w:r>
        <w:rPr>
          <w:bCs/>
        </w:rPr>
        <w:t>……………</w:t>
      </w:r>
      <w:r w:rsidR="00421836">
        <w:rPr>
          <w:bCs/>
        </w:rPr>
        <w:t xml:space="preserve">, </w:t>
      </w:r>
      <w:r>
        <w:rPr>
          <w:bCs/>
        </w:rPr>
        <w:t>………</w:t>
      </w:r>
      <w:r w:rsidR="005026BB" w:rsidRPr="00EF7CBF">
        <w:rPr>
          <w:bCs/>
        </w:rPr>
        <w:t xml:space="preserve"> - w zakresie </w:t>
      </w:r>
      <w:r w:rsidR="005026BB" w:rsidRPr="00EF7CBF">
        <w:t>usług świadczonych przez grupę interwencyjną.</w:t>
      </w:r>
    </w:p>
    <w:p w:rsidR="005026BB" w:rsidRPr="000B28A1" w:rsidRDefault="005026BB" w:rsidP="005026BB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0B28A1">
        <w:rPr>
          <w:bCs/>
        </w:rPr>
        <w:t xml:space="preserve">Wykonawca może zmienić w trakcie trwania umowy Podwykonawcę w zakresie wskazanym </w:t>
      </w:r>
      <w:r w:rsidRPr="000B28A1">
        <w:rPr>
          <w:bCs/>
        </w:rPr>
        <w:br/>
        <w:t>w ofercie. Zmiana taka nie może mieć wpływu na realizację umowy, a Wykonawca przedstawi dokumenty potwierdzające, iż Podwykonawca posiada uprawnienia niezbędne do realizacji zamówienia. Zmiana, o której mowa wyżej może nastąpić po wyrażeniu pisemnej zgody przez Zamawiającego.</w:t>
      </w:r>
    </w:p>
    <w:p w:rsidR="005026BB" w:rsidRPr="006D4DFE" w:rsidRDefault="005026BB" w:rsidP="005026BB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0B28A1">
        <w:rPr>
          <w:rFonts w:eastAsia="Calibri"/>
          <w:bCs/>
        </w:rPr>
        <w:t>Zatrudnienie Podwykonawców wymaga podpisania</w:t>
      </w:r>
      <w:r w:rsidRPr="00882B5C">
        <w:rPr>
          <w:rFonts w:eastAsia="Calibri"/>
          <w:bCs/>
        </w:rPr>
        <w:t xml:space="preserve"> </w:t>
      </w:r>
      <w:r>
        <w:rPr>
          <w:bCs/>
        </w:rPr>
        <w:t>przez Strony stosownego aneksu.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 xml:space="preserve">§ </w:t>
      </w:r>
      <w:r w:rsidR="00540314">
        <w:rPr>
          <w:b/>
          <w:bCs/>
        </w:rPr>
        <w:t>11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Cs/>
        </w:rPr>
      </w:pPr>
      <w:r w:rsidRPr="0091728A">
        <w:rPr>
          <w:b/>
          <w:color w:val="000000"/>
        </w:rPr>
        <w:t>Kary umowne</w:t>
      </w:r>
    </w:p>
    <w:p w:rsidR="005026BB" w:rsidRDefault="005026BB" w:rsidP="005026BB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2E7E2D">
        <w:rPr>
          <w:bCs/>
        </w:rPr>
        <w:t>Zamawiający nalicz</w:t>
      </w:r>
      <w:r>
        <w:rPr>
          <w:bCs/>
        </w:rPr>
        <w:t>y</w:t>
      </w:r>
      <w:r w:rsidRPr="002E7E2D">
        <w:rPr>
          <w:bCs/>
        </w:rPr>
        <w:t xml:space="preserve"> kar</w:t>
      </w:r>
      <w:r>
        <w:rPr>
          <w:bCs/>
        </w:rPr>
        <w:t>y u</w:t>
      </w:r>
      <w:r w:rsidRPr="002E7E2D">
        <w:rPr>
          <w:bCs/>
        </w:rPr>
        <w:t>mown</w:t>
      </w:r>
      <w:r>
        <w:rPr>
          <w:bCs/>
        </w:rPr>
        <w:t xml:space="preserve">e w następujących </w:t>
      </w:r>
      <w:r w:rsidRPr="002E7E2D">
        <w:rPr>
          <w:bCs/>
        </w:rPr>
        <w:t>przypadkach</w:t>
      </w:r>
      <w:r>
        <w:rPr>
          <w:bCs/>
        </w:rPr>
        <w:t>:</w:t>
      </w:r>
    </w:p>
    <w:p w:rsidR="005026BB" w:rsidRPr="008E2E76" w:rsidRDefault="005026BB" w:rsidP="005026B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opóźnienia</w:t>
      </w:r>
      <w:r w:rsidRPr="008E2E76">
        <w:rPr>
          <w:bCs/>
        </w:rPr>
        <w:t xml:space="preserve"> w objęciu obiektu Zamawiającego </w:t>
      </w:r>
      <w:r w:rsidR="000B4471">
        <w:rPr>
          <w:bCs/>
        </w:rPr>
        <w:t>usługą</w:t>
      </w:r>
      <w:r>
        <w:rPr>
          <w:bCs/>
        </w:rPr>
        <w:t>,</w:t>
      </w:r>
      <w:r w:rsidRPr="008E2E76">
        <w:rPr>
          <w:bCs/>
        </w:rPr>
        <w:t xml:space="preserve"> Wykonawca </w:t>
      </w:r>
      <w:r>
        <w:rPr>
          <w:bCs/>
        </w:rPr>
        <w:t>-</w:t>
      </w:r>
      <w:r w:rsidRPr="008E2E76">
        <w:rPr>
          <w:bCs/>
        </w:rPr>
        <w:t xml:space="preserve"> w wysokości </w:t>
      </w:r>
      <w:r w:rsidRPr="008E2E76">
        <w:rPr>
          <w:b/>
          <w:bCs/>
        </w:rPr>
        <w:t>0,</w:t>
      </w:r>
      <w:r>
        <w:rPr>
          <w:b/>
          <w:bCs/>
        </w:rPr>
        <w:t>5</w:t>
      </w:r>
      <w:r w:rsidRPr="008E2E76">
        <w:rPr>
          <w:b/>
          <w:bCs/>
        </w:rPr>
        <w:t xml:space="preserve"> %</w:t>
      </w:r>
      <w:r w:rsidRPr="008E2E76">
        <w:rPr>
          <w:bCs/>
        </w:rPr>
        <w:t xml:space="preserve"> </w:t>
      </w:r>
      <w:r w:rsidRPr="00D401EC">
        <w:rPr>
          <w:b/>
          <w:bCs/>
        </w:rPr>
        <w:t>całkowitego wynagrodzenia brutto</w:t>
      </w:r>
      <w:r w:rsidRPr="008E2E76">
        <w:rPr>
          <w:bCs/>
        </w:rPr>
        <w:t xml:space="preserve"> umowy, o którym mowa w § 6 ust. 1</w:t>
      </w:r>
      <w:r>
        <w:rPr>
          <w:bCs/>
        </w:rPr>
        <w:t xml:space="preserve">, za każdy dzień opóźnienia, </w:t>
      </w:r>
    </w:p>
    <w:p w:rsidR="005026BB" w:rsidRPr="008E2E76" w:rsidRDefault="005026BB" w:rsidP="005026B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 w:rsidRPr="008E2E76">
        <w:rPr>
          <w:bCs/>
        </w:rPr>
        <w:t>odstąpieni</w:t>
      </w:r>
      <w:r>
        <w:rPr>
          <w:bCs/>
        </w:rPr>
        <w:t>a</w:t>
      </w:r>
      <w:r w:rsidRPr="008E2E76">
        <w:rPr>
          <w:bCs/>
        </w:rPr>
        <w:t xml:space="preserve"> od umowy przez Wykonawcę lub Zamawiającego z powodu okoliczności, za które odpowiedzialność ponosi Wy</w:t>
      </w:r>
      <w:r>
        <w:rPr>
          <w:bCs/>
        </w:rPr>
        <w:t xml:space="preserve">konawca - </w:t>
      </w:r>
      <w:r w:rsidRPr="008E2E76">
        <w:rPr>
          <w:bCs/>
        </w:rPr>
        <w:t xml:space="preserve">w wysokości </w:t>
      </w:r>
      <w:r w:rsidRPr="008E2E76">
        <w:rPr>
          <w:b/>
          <w:bCs/>
        </w:rPr>
        <w:t>10%</w:t>
      </w:r>
      <w:r w:rsidRPr="008E2E76">
        <w:rPr>
          <w:bCs/>
        </w:rPr>
        <w:t xml:space="preserve"> </w:t>
      </w:r>
      <w:r w:rsidRPr="006934EB">
        <w:rPr>
          <w:b/>
          <w:bCs/>
        </w:rPr>
        <w:t>całkowitego wynagrodzenia brutto</w:t>
      </w:r>
      <w:r w:rsidRPr="008E2E76">
        <w:rPr>
          <w:bCs/>
        </w:rPr>
        <w:t xml:space="preserve"> umowy, o któr</w:t>
      </w:r>
      <w:r>
        <w:rPr>
          <w:bCs/>
        </w:rPr>
        <w:t>ym</w:t>
      </w:r>
      <w:r w:rsidRPr="008E2E76">
        <w:rPr>
          <w:bCs/>
        </w:rPr>
        <w:t xml:space="preserve"> mowa w § 6 ust. </w:t>
      </w:r>
      <w:r>
        <w:rPr>
          <w:bCs/>
        </w:rPr>
        <w:t>1</w:t>
      </w:r>
      <w:r w:rsidRPr="008E2E76">
        <w:rPr>
          <w:bCs/>
        </w:rPr>
        <w:t>.</w:t>
      </w:r>
    </w:p>
    <w:p w:rsidR="005026BB" w:rsidRPr="005448BF" w:rsidRDefault="005026BB" w:rsidP="005026B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 w:rsidRPr="008E2E76">
        <w:rPr>
          <w:bCs/>
        </w:rPr>
        <w:t xml:space="preserve">za każdy przypadek niewykonania lub nienależytego wykonywania usług, </w:t>
      </w:r>
      <w:r>
        <w:rPr>
          <w:bCs/>
        </w:rPr>
        <w:t>w tym niepodjęcia</w:t>
      </w:r>
      <w:r w:rsidRPr="008E2E76">
        <w:rPr>
          <w:bCs/>
        </w:rPr>
        <w:t xml:space="preserve"> interwencji lub </w:t>
      </w:r>
      <w:r w:rsidRPr="005448BF">
        <w:rPr>
          <w:bCs/>
        </w:rPr>
        <w:t>przekroczeni</w:t>
      </w:r>
      <w:r w:rsidR="000B4471">
        <w:rPr>
          <w:bCs/>
        </w:rPr>
        <w:t>a</w:t>
      </w:r>
      <w:r w:rsidRPr="005448BF">
        <w:rPr>
          <w:bCs/>
        </w:rPr>
        <w:t xml:space="preserve"> czasu dojazdu grupy interwencyjnej, o których mowa w § 1 ust. 2 pkt 1) i 2) oraz § 2 ust. 1 ÷ 7 - w wysokości </w:t>
      </w:r>
      <w:r w:rsidRPr="005448BF">
        <w:rPr>
          <w:b/>
          <w:bCs/>
        </w:rPr>
        <w:t>3%</w:t>
      </w:r>
      <w:r w:rsidRPr="005448BF">
        <w:rPr>
          <w:bCs/>
        </w:rPr>
        <w:t xml:space="preserve"> wynagrodzenia miesięcznego brutto, o którym mowa w § 6 ust. 1.</w:t>
      </w:r>
    </w:p>
    <w:p w:rsidR="005026BB" w:rsidRPr="008E2E76" w:rsidRDefault="005026BB" w:rsidP="005026B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 w:rsidRPr="002E7E2D">
        <w:rPr>
          <w:bCs/>
        </w:rPr>
        <w:t>z tytułu niespełnienia przez Wykonawcę lub podwykonawcę wymogu zatrudnienia na podstawie umowy o pracę osób wykonujących czynności wskazan</w:t>
      </w:r>
      <w:r>
        <w:rPr>
          <w:bCs/>
        </w:rPr>
        <w:t xml:space="preserve">ych w § 2 ust. </w:t>
      </w:r>
      <w:r w:rsidR="00E92D3E">
        <w:rPr>
          <w:bCs/>
        </w:rPr>
        <w:t>3</w:t>
      </w:r>
      <w:r w:rsidRPr="002E7E2D">
        <w:rPr>
          <w:bCs/>
        </w:rPr>
        <w:t xml:space="preserve">, w wysokości </w:t>
      </w:r>
      <w:r w:rsidRPr="002E7E2D">
        <w:rPr>
          <w:b/>
          <w:bCs/>
        </w:rPr>
        <w:t>1.000,00 zł</w:t>
      </w:r>
      <w:r w:rsidRPr="002E7E2D">
        <w:rPr>
          <w:bCs/>
        </w:rPr>
        <w:t xml:space="preserve"> za każdy przypadek. Niezłożenie przez Wykonawcę w 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</w:t>
      </w:r>
      <w:r>
        <w:rPr>
          <w:bCs/>
        </w:rPr>
        <w:t>.</w:t>
      </w:r>
    </w:p>
    <w:p w:rsidR="000B4471" w:rsidRDefault="000B4471" w:rsidP="005026BB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0B4471">
        <w:rPr>
          <w:bCs/>
        </w:rPr>
        <w:t xml:space="preserve">W przypadku naliczania kar zastosowanie mają odpowiednio zapisy § 6 ust. </w:t>
      </w:r>
      <w:r>
        <w:rPr>
          <w:bCs/>
        </w:rPr>
        <w:t>2</w:t>
      </w:r>
      <w:r w:rsidRPr="000B4471">
        <w:rPr>
          <w:bCs/>
        </w:rPr>
        <w:t>.</w:t>
      </w:r>
    </w:p>
    <w:p w:rsidR="005026BB" w:rsidRPr="008E2E76" w:rsidRDefault="005026BB" w:rsidP="005026BB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8E2E76">
        <w:rPr>
          <w:bCs/>
        </w:rPr>
        <w:t>Zamawiający ma prawo dochodzić odszkodowania przewyższającego wysokość kar umownych na zasadach ogólnych.</w:t>
      </w:r>
    </w:p>
    <w:p w:rsidR="005026BB" w:rsidRDefault="00B20E31" w:rsidP="005026BB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B20E31">
        <w:rPr>
          <w:bCs/>
        </w:rPr>
        <w:t>Zamawiający zastrzega sobie prawo do potrącenia kary umownej z faktury za wykonanie usługi, a Wykonawca wyraża na to zgodę.</w:t>
      </w:r>
    </w:p>
    <w:p w:rsidR="005026BB" w:rsidRDefault="005026BB" w:rsidP="005026BB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5448BF">
        <w:rPr>
          <w:bCs/>
        </w:rPr>
        <w:t xml:space="preserve">W przypadkach odstąpienia od umowy postanowienia dotyczące kar umownych pozostają </w:t>
      </w:r>
      <w:r w:rsidRPr="005448BF">
        <w:rPr>
          <w:bCs/>
        </w:rPr>
        <w:br/>
        <w:t>w mocy.</w:t>
      </w:r>
    </w:p>
    <w:p w:rsidR="00943D62" w:rsidRPr="0091728A" w:rsidRDefault="00943D62" w:rsidP="005026BB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 xml:space="preserve">§ </w:t>
      </w:r>
      <w:r w:rsidR="00540314">
        <w:rPr>
          <w:b/>
          <w:bCs/>
        </w:rPr>
        <w:t>12</w:t>
      </w:r>
    </w:p>
    <w:p w:rsidR="00B77628" w:rsidRPr="00B77628" w:rsidRDefault="00B77628" w:rsidP="00B77628">
      <w:pPr>
        <w:tabs>
          <w:tab w:val="num" w:pos="360"/>
        </w:tabs>
        <w:spacing w:after="120"/>
        <w:ind w:left="284"/>
        <w:jc w:val="center"/>
        <w:rPr>
          <w:b/>
          <w:bCs/>
        </w:rPr>
      </w:pPr>
      <w:r w:rsidRPr="00B77628">
        <w:rPr>
          <w:b/>
          <w:bCs/>
        </w:rPr>
        <w:t>Poufność i przetwarzanie danych</w:t>
      </w:r>
    </w:p>
    <w:p w:rsidR="00B77628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r w:rsidRPr="00B77628">
        <w:rPr>
          <w:bCs/>
        </w:rPr>
        <w:t>Wykonawca zapewnia, że – zgodnie z wymaganiami rozporządzenia Parlamentu Europejskiego i Rady (UE) 2016/679 z dnia 27 kwietnia 2016 w sprawie ochrony osób fizycznych w związku z 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 prawem przetwarzaniem oraz przypadkową utratą, zniszczeniem lub uszkodzeniem.</w:t>
      </w:r>
    </w:p>
    <w:p w:rsidR="00B77628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r w:rsidRPr="00B77628">
        <w:rPr>
          <w:bCs/>
        </w:rPr>
        <w:t>Wykonawca:</w:t>
      </w:r>
    </w:p>
    <w:p w:rsidR="00B77628" w:rsidRPr="00B77628" w:rsidRDefault="00B77628" w:rsidP="00335D23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bCs/>
        </w:rPr>
      </w:pPr>
      <w:r w:rsidRPr="00B77628">
        <w:rPr>
          <w:bCs/>
        </w:rPr>
        <w:t>dopuści do przetwarzania danych osobowych jedynie osoby działające z jego upoważnienia oraz do przedmiotowych danych osobowych, do których dostęp jest niezbędny ze względu na realizację niniejszej umowy, w związku z którą dochodzi do przetwarzania danych osobowych,</w:t>
      </w:r>
    </w:p>
    <w:p w:rsidR="00B77628" w:rsidRPr="00B77628" w:rsidRDefault="00B77628" w:rsidP="00335D23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bCs/>
        </w:rPr>
      </w:pPr>
      <w:r w:rsidRPr="00B77628">
        <w:rPr>
          <w:bCs/>
        </w:rPr>
        <w:t>zapewnia, że osoby mające dostęp do danych osobowych, zobowiązane są do zachowania tajemnicy w zakresie przetwarzania danych osobowych,</w:t>
      </w:r>
    </w:p>
    <w:p w:rsidR="00B77628" w:rsidRPr="00B77628" w:rsidRDefault="00B77628" w:rsidP="00335D23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bCs/>
        </w:rPr>
      </w:pPr>
      <w:r w:rsidRPr="00B77628">
        <w:rPr>
          <w:bCs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B77628" w:rsidRPr="00B77628" w:rsidRDefault="00B77628" w:rsidP="00335D23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bCs/>
        </w:rPr>
      </w:pPr>
      <w:r w:rsidRPr="00B77628">
        <w:rPr>
          <w:bCs/>
        </w:rPr>
        <w:t>zapewnia wypełnienie obowiązków informacyjnych zgodnie z RODO.</w:t>
      </w:r>
    </w:p>
    <w:p w:rsidR="00B77628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bookmarkStart w:id="1" w:name="_Ref509418590"/>
      <w:r w:rsidRPr="00B77628">
        <w:rPr>
          <w:bCs/>
        </w:rPr>
        <w:t xml:space="preserve">Uwzględniając stan wiedzy technicznej, Wykonawca wdrożył odpowiednie środki techniczne i organizacyjne, aby przetwarzanym danym osobowym zapewnić stopień bezpieczeństwa odpowiadający – z uwzględnieniem prawdopodobieństwa wystąpienia i wagi zagrożenia – </w:t>
      </w:r>
      <w:r w:rsidRPr="00B77628">
        <w:rPr>
          <w:bCs/>
        </w:rPr>
        <w:lastRenderedPageBreak/>
        <w:t>ryzyku naruszenia praw lub wolności podmiotów, których dane zabezpiecza w wyniku wykonywania niniejszej umowy. </w:t>
      </w:r>
      <w:bookmarkEnd w:id="1"/>
    </w:p>
    <w:p w:rsidR="00B77628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r w:rsidRPr="00B77628">
        <w:rPr>
          <w:bCs/>
        </w:rPr>
        <w:t>W przypadku stwierdzenia naruszenia ochrony danych osobowych przetwarzanych w związku z realizacją niniejszej umowy, Wykonawca,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B77628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r w:rsidRPr="00B77628">
        <w:rPr>
          <w:bCs/>
        </w:rPr>
        <w:t>W przypadku zakończenia realizacji niniejszej umowy, Wykonawca zobowiązany jest zaprzestać przetwarzania danych osobowych gromadzonych na potrzeby realizacji umowy i usunąć je w taki sposób, aby nie było możliwe ponowne ich odtworzenie. Obowiązek, o którym mowa w 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:rsidR="00B77628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r w:rsidRPr="00B77628">
        <w:rPr>
          <w:bCs/>
        </w:rPr>
        <w:t xml:space="preserve">Wykonawca zobowiązany jest zachować poufność informacji dotyczących Zamawiającego zgodnie z przepisami ustawy z dnia 16 lutego 2007r. o ochronie konkurencji i konsumentów (tj. Dz.U. z 2018r poz. 798 z </w:t>
      </w:r>
      <w:proofErr w:type="spellStart"/>
      <w:r w:rsidRPr="00B77628">
        <w:rPr>
          <w:bCs/>
        </w:rPr>
        <w:t>późn</w:t>
      </w:r>
      <w:proofErr w:type="spellEnd"/>
      <w:r w:rsidRPr="00B77628">
        <w:rPr>
          <w:bCs/>
        </w:rPr>
        <w:t>. zm.)</w:t>
      </w:r>
    </w:p>
    <w:p w:rsidR="00B77628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r w:rsidRPr="00B77628">
        <w:rPr>
          <w:bCs/>
        </w:rPr>
        <w:t xml:space="preserve">Strony umowy zobowiązują się do zachowania zasad poufności w stosunku do wszelkich informacji, w szczególności o danych osobowych, w których posiadanie weszły lub wejdą </w:t>
      </w:r>
      <w:r w:rsidRPr="00B77628">
        <w:rPr>
          <w:bCs/>
        </w:rPr>
        <w:br/>
        <w:t xml:space="preserve">w związku z realizacją niniejszej umowy. Strony umowy zobowiązują się również </w:t>
      </w:r>
      <w:r w:rsidRPr="00B77628">
        <w:rPr>
          <w:bCs/>
        </w:rPr>
        <w:br/>
        <w:t>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B77628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r w:rsidRPr="00B77628">
        <w:rPr>
          <w:bCs/>
        </w:rPr>
        <w:t>Zapisy wskazane w niniejszym paragrafie mają odpowiednio zastosowanie do podwykonawców, którzy przekazują Wykonawcy lub Zamawiającemu dane osobowe lub którym przekazywane są przedmiotowe dane.</w:t>
      </w:r>
    </w:p>
    <w:p w:rsidR="00A85E35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r w:rsidRPr="00B77628">
        <w:rPr>
          <w:bCs/>
        </w:rPr>
        <w:t xml:space="preserve">Wykonawcy znany jest fakt, iż treść niniejszej umowy, stanowią informację publiczną która podlega udostępnianiu w trybie ustawy z 6 września 2001r. </w:t>
      </w:r>
      <w:r w:rsidRPr="00B77628">
        <w:rPr>
          <w:bCs/>
          <w:iCs/>
        </w:rPr>
        <w:t>o dostępie do informacji publicznej (</w:t>
      </w:r>
      <w:proofErr w:type="spellStart"/>
      <w:r w:rsidRPr="00B77628">
        <w:rPr>
          <w:bCs/>
          <w:iCs/>
        </w:rPr>
        <w:t>t.j</w:t>
      </w:r>
      <w:proofErr w:type="spellEnd"/>
      <w:r w:rsidRPr="00B77628">
        <w:rPr>
          <w:bCs/>
          <w:iCs/>
        </w:rPr>
        <w:t xml:space="preserve">. Dz. U. 2018 r. poz. 1330 z </w:t>
      </w:r>
      <w:proofErr w:type="spellStart"/>
      <w:r w:rsidRPr="00B77628">
        <w:rPr>
          <w:bCs/>
          <w:iCs/>
        </w:rPr>
        <w:t>późn</w:t>
      </w:r>
      <w:proofErr w:type="spellEnd"/>
      <w:r w:rsidRPr="00B77628">
        <w:rPr>
          <w:bCs/>
          <w:iCs/>
        </w:rPr>
        <w:t xml:space="preserve"> zm.)</w:t>
      </w:r>
      <w:r w:rsidRPr="00B77628">
        <w:rPr>
          <w:bCs/>
        </w:rPr>
        <w:t>.</w:t>
      </w:r>
    </w:p>
    <w:p w:rsidR="00A02DB8" w:rsidRDefault="00A02DB8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 xml:space="preserve">§ </w:t>
      </w:r>
      <w:r w:rsidR="00540314">
        <w:rPr>
          <w:b/>
          <w:bCs/>
        </w:rPr>
        <w:t>13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91728A">
        <w:rPr>
          <w:b/>
          <w:bCs/>
        </w:rPr>
        <w:t>Odstąpienie od umowy</w:t>
      </w:r>
    </w:p>
    <w:p w:rsidR="005026BB" w:rsidRPr="005026BB" w:rsidRDefault="005026BB" w:rsidP="005026BB">
      <w:pPr>
        <w:numPr>
          <w:ilvl w:val="0"/>
          <w:numId w:val="35"/>
        </w:numPr>
        <w:spacing w:after="120"/>
        <w:jc w:val="both"/>
        <w:rPr>
          <w:bCs/>
        </w:rPr>
      </w:pPr>
      <w:r w:rsidRPr="005026BB">
        <w:rPr>
          <w:bCs/>
        </w:rPr>
        <w:t>Zamawiający, niezależnie od uprawnień ustawowych, uprawniony jest odstąpić od niniejszej umowy, ze skutkiem natychmiastowym, gdy Wykonawca:</w:t>
      </w:r>
    </w:p>
    <w:p w:rsidR="005026BB" w:rsidRPr="005026BB" w:rsidRDefault="005026BB" w:rsidP="005026BB">
      <w:pPr>
        <w:numPr>
          <w:ilvl w:val="0"/>
          <w:numId w:val="36"/>
        </w:numPr>
        <w:spacing w:after="120"/>
        <w:jc w:val="both"/>
        <w:rPr>
          <w:bCs/>
        </w:rPr>
      </w:pPr>
      <w:r w:rsidRPr="005026BB">
        <w:rPr>
          <w:bCs/>
        </w:rPr>
        <w:t>nie dokona protokolarnego przejęcia obiektu, a tym samym nie przystąpi do realizacji umowy,</w:t>
      </w:r>
    </w:p>
    <w:p w:rsidR="005026BB" w:rsidRPr="005026BB" w:rsidRDefault="005026BB" w:rsidP="005026BB">
      <w:pPr>
        <w:numPr>
          <w:ilvl w:val="0"/>
          <w:numId w:val="36"/>
        </w:numPr>
        <w:spacing w:after="120"/>
        <w:jc w:val="both"/>
        <w:rPr>
          <w:bCs/>
        </w:rPr>
      </w:pPr>
      <w:r w:rsidRPr="005026BB">
        <w:rPr>
          <w:bCs/>
        </w:rPr>
        <w:t>nie wykonuje bądź wykonuje umowę, w sposób nienależyty, w szczególności, gdy przerwał realizację przedmiotu umowy, jego części lub obowiązków wynikających z umowy, a przerwa ta trwa dłużej niż 1 dzień.</w:t>
      </w:r>
    </w:p>
    <w:p w:rsidR="005026BB" w:rsidRPr="005026BB" w:rsidRDefault="005026BB" w:rsidP="005026BB">
      <w:pPr>
        <w:numPr>
          <w:ilvl w:val="0"/>
          <w:numId w:val="35"/>
        </w:numPr>
        <w:spacing w:after="120"/>
        <w:jc w:val="both"/>
        <w:rPr>
          <w:bCs/>
        </w:rPr>
      </w:pPr>
      <w:r w:rsidRPr="005026BB">
        <w:rPr>
          <w:bCs/>
        </w:rPr>
        <w:t>Zamawiający, może odstąpić od umowy w razie zaistnienia istotnej zmiany okoliczności powodującej, że wykonanie umowy nie leży w interesie publicznym, czego nie można było przewidzieć w chwili zawarcia umowy w terminie 30 dni od powzięcia wiadomości o powyższych okolicznościach. W takim przypadku Wykonawca może żądać jedynie wynagrodzenia należnego mu z tytułu wykonania części umowy.</w:t>
      </w:r>
    </w:p>
    <w:p w:rsidR="005026BB" w:rsidRPr="005026BB" w:rsidRDefault="005026BB" w:rsidP="005026BB">
      <w:pPr>
        <w:numPr>
          <w:ilvl w:val="0"/>
          <w:numId w:val="35"/>
        </w:numPr>
        <w:spacing w:after="120"/>
        <w:jc w:val="both"/>
        <w:rPr>
          <w:b/>
          <w:bCs/>
        </w:rPr>
      </w:pPr>
      <w:r w:rsidRPr="005026BB">
        <w:rPr>
          <w:bCs/>
        </w:rPr>
        <w:t>Oświadczenie o odstąpieniu od niniejszej Umowy powinno zostać złożone na piśmie i staje się skuteczne z chwilą jego doręczenia drugiej Stronie.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lastRenderedPageBreak/>
        <w:t xml:space="preserve">§ </w:t>
      </w:r>
      <w:r w:rsidR="00540314">
        <w:rPr>
          <w:b/>
          <w:bCs/>
        </w:rPr>
        <w:t>14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Rozwiązanie umowy</w:t>
      </w:r>
    </w:p>
    <w:p w:rsidR="00943D62" w:rsidRPr="0091728A" w:rsidRDefault="00943D62" w:rsidP="00335D23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91728A">
        <w:rPr>
          <w:bCs/>
        </w:rPr>
        <w:t xml:space="preserve">Zamawiającemu przysługuje prawo rozwiązania umowy ze skutkiem natychmiastowym w przypadku: </w:t>
      </w:r>
    </w:p>
    <w:p w:rsidR="00943D62" w:rsidRPr="0091728A" w:rsidRDefault="00943D62" w:rsidP="00335D23">
      <w:pPr>
        <w:numPr>
          <w:ilvl w:val="1"/>
          <w:numId w:val="9"/>
        </w:numPr>
        <w:tabs>
          <w:tab w:val="clear" w:pos="417"/>
          <w:tab w:val="num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bCs/>
        </w:rPr>
      </w:pPr>
      <w:r w:rsidRPr="0091728A">
        <w:rPr>
          <w:bCs/>
        </w:rPr>
        <w:t xml:space="preserve">nienależytego wykonywania umowy przez Wykonawcę, </w:t>
      </w:r>
    </w:p>
    <w:p w:rsidR="00943D62" w:rsidRPr="0091728A" w:rsidRDefault="00943D62" w:rsidP="00335D23">
      <w:pPr>
        <w:numPr>
          <w:ilvl w:val="1"/>
          <w:numId w:val="9"/>
        </w:numPr>
        <w:tabs>
          <w:tab w:val="clear" w:pos="417"/>
          <w:tab w:val="num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bCs/>
        </w:rPr>
      </w:pPr>
      <w:r w:rsidRPr="0091728A">
        <w:rPr>
          <w:bCs/>
        </w:rPr>
        <w:t>wyrządzenia szkody przez Wykonawcę w mieniu Zamawiającego.</w:t>
      </w:r>
    </w:p>
    <w:p w:rsidR="00943D62" w:rsidRDefault="00943D62" w:rsidP="00335D23">
      <w:pPr>
        <w:numPr>
          <w:ilvl w:val="1"/>
          <w:numId w:val="9"/>
        </w:numPr>
        <w:tabs>
          <w:tab w:val="clear" w:pos="417"/>
          <w:tab w:val="num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bCs/>
        </w:rPr>
      </w:pPr>
      <w:r w:rsidRPr="0091728A">
        <w:rPr>
          <w:bCs/>
        </w:rPr>
        <w:t>cofnięcie Wykonawcy przez uprawniony organ koncesji na prowadzenie działalności gospodarczej w zakresie ochrony osób i mienia.</w:t>
      </w:r>
    </w:p>
    <w:p w:rsidR="00247D51" w:rsidRPr="0091728A" w:rsidRDefault="00247D51" w:rsidP="00335D23">
      <w:pPr>
        <w:numPr>
          <w:ilvl w:val="1"/>
          <w:numId w:val="9"/>
        </w:numPr>
        <w:tabs>
          <w:tab w:val="clear" w:pos="417"/>
          <w:tab w:val="num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bCs/>
        </w:rPr>
      </w:pPr>
      <w:r>
        <w:rPr>
          <w:bCs/>
        </w:rPr>
        <w:t xml:space="preserve"> naruszenia postanowień § </w:t>
      </w:r>
      <w:r w:rsidR="00540314">
        <w:rPr>
          <w:bCs/>
        </w:rPr>
        <w:t xml:space="preserve">8 </w:t>
      </w:r>
      <w:r>
        <w:rPr>
          <w:bCs/>
        </w:rPr>
        <w:t xml:space="preserve">ust. </w:t>
      </w:r>
      <w:r w:rsidR="00DB0BC2">
        <w:rPr>
          <w:bCs/>
        </w:rPr>
        <w:t xml:space="preserve">4 </w:t>
      </w:r>
      <w:r>
        <w:rPr>
          <w:bCs/>
        </w:rPr>
        <w:t>Umowy.</w:t>
      </w:r>
    </w:p>
    <w:p w:rsidR="00247D51" w:rsidRPr="00247D51" w:rsidRDefault="00247D51" w:rsidP="00335D23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>
        <w:t xml:space="preserve">Rozwiązanie umowy jest możliwe przez każdą ze </w:t>
      </w:r>
      <w:r w:rsidR="00C142C9">
        <w:t>S</w:t>
      </w:r>
      <w:r>
        <w:t xml:space="preserve">tron z zachowaniem jednomiesięcznego okresu </w:t>
      </w:r>
      <w:r w:rsidRPr="00242A3F">
        <w:t>wypowiedzenia ze skutkiem na koniec miesiąca kalendarzowego.</w:t>
      </w:r>
    </w:p>
    <w:p w:rsidR="00943D62" w:rsidRPr="0091728A" w:rsidRDefault="00943D62" w:rsidP="00335D23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91728A">
        <w:rPr>
          <w:color w:val="000000"/>
        </w:rPr>
        <w:t>W przypadku określonym w ust. 1</w:t>
      </w:r>
      <w:r w:rsidR="00247D51">
        <w:rPr>
          <w:color w:val="000000"/>
        </w:rPr>
        <w:t xml:space="preserve"> i 2</w:t>
      </w:r>
      <w:r w:rsidRPr="0091728A">
        <w:rPr>
          <w:color w:val="000000"/>
        </w:rPr>
        <w:t xml:space="preserve"> Wykonawca może żądać od Zamawiającego jedynie zapłaty z tytułu zrealizowanych usług do dnia rozwiązania umowy.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 xml:space="preserve">§ </w:t>
      </w:r>
      <w:r w:rsidR="00540314">
        <w:rPr>
          <w:b/>
          <w:bCs/>
        </w:rPr>
        <w:t>15</w:t>
      </w:r>
    </w:p>
    <w:p w:rsidR="00943D62" w:rsidRPr="0091728A" w:rsidRDefault="00943D62" w:rsidP="007D76E2">
      <w:pPr>
        <w:overflowPunct w:val="0"/>
        <w:autoSpaceDE w:val="0"/>
        <w:autoSpaceDN w:val="0"/>
        <w:adjustRightInd w:val="0"/>
        <w:spacing w:after="120"/>
        <w:jc w:val="center"/>
        <w:rPr>
          <w:b/>
        </w:rPr>
      </w:pPr>
      <w:r w:rsidRPr="0091728A">
        <w:rPr>
          <w:b/>
        </w:rPr>
        <w:t>Postanowienia końcowe</w:t>
      </w:r>
    </w:p>
    <w:p w:rsidR="005026BB" w:rsidRPr="003127FD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3127FD">
        <w:rPr>
          <w:bCs/>
        </w:rPr>
        <w:t xml:space="preserve">Zmiany niniejszej umowy wymagają zachowania formy pisemnej pod rygorem nieważności </w:t>
      </w:r>
      <w:r w:rsidRPr="003127FD">
        <w:rPr>
          <w:bCs/>
        </w:rPr>
        <w:br/>
        <w:t>w postaci aneksu podpisanego przez obie Strony umowy</w:t>
      </w:r>
      <w:r>
        <w:rPr>
          <w:bCs/>
        </w:rPr>
        <w:t>,</w:t>
      </w:r>
      <w:r w:rsidRPr="001354CF">
        <w:rPr>
          <w:bCs/>
        </w:rPr>
        <w:t xml:space="preserve"> z wyłączeniem postanowień określonych w niniejszej umowie.</w:t>
      </w:r>
    </w:p>
    <w:p w:rsidR="005026BB" w:rsidRPr="00F96F0A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BA2073">
        <w:rPr>
          <w:bCs/>
        </w:rPr>
        <w:t xml:space="preserve">Na podstawie art. 144 ust. 1 i 2 ustawy prawo zamówień publicznych zakazuje się zmian postanowień zawartej umowy w stosunku do treści oferty, na podstawie której dokonano </w:t>
      </w:r>
      <w:r w:rsidRPr="00F96F0A">
        <w:rPr>
          <w:bCs/>
        </w:rPr>
        <w:t>wyboru Wykonawcy, z zastrzeżeniem ust. 3.</w:t>
      </w:r>
    </w:p>
    <w:p w:rsidR="005026BB" w:rsidRPr="00F96F0A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360"/>
        <w:jc w:val="both"/>
      </w:pPr>
      <w:r w:rsidRPr="001354CF">
        <w:rPr>
          <w:bCs/>
        </w:rPr>
        <w:t>Przewiduje się możliwość dokonania zmiany postanowień umowy w trybie aneksu do umowy w sytuacji</w:t>
      </w:r>
      <w:r w:rsidRPr="00F96F0A">
        <w:rPr>
          <w:bCs/>
        </w:rPr>
        <w:t>:</w:t>
      </w:r>
    </w:p>
    <w:p w:rsidR="005026BB" w:rsidRDefault="005026BB" w:rsidP="005026BB">
      <w:pPr>
        <w:numPr>
          <w:ilvl w:val="1"/>
          <w:numId w:val="10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</w:pPr>
      <w:r w:rsidRPr="001354CF">
        <w:t>zmiany stanu prawnego lub faktycznego, które mają wpływ na treść zawartej umowy,</w:t>
      </w:r>
    </w:p>
    <w:p w:rsidR="005026BB" w:rsidRDefault="005026BB" w:rsidP="005026BB">
      <w:pPr>
        <w:numPr>
          <w:ilvl w:val="1"/>
          <w:numId w:val="10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</w:pPr>
      <w:r w:rsidRPr="00F96F0A">
        <w:t xml:space="preserve">wyłączenia części usług z zakresu umowy na skutek sytuacji niemożliwej do przewidzenia przez </w:t>
      </w:r>
      <w:r w:rsidRPr="00B5140B">
        <w:t>Zamawiającego lub Wykonawcę przed zawarciem umowy,</w:t>
      </w:r>
    </w:p>
    <w:p w:rsidR="005026BB" w:rsidRPr="00820C47" w:rsidRDefault="005026BB" w:rsidP="005026BB">
      <w:pPr>
        <w:numPr>
          <w:ilvl w:val="1"/>
          <w:numId w:val="10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</w:pPr>
      <w:r w:rsidRPr="00820C47">
        <w:t xml:space="preserve">zmiany podwykonawcy, przy uwzględnieniu zapisów § 4 ust. 1 oraz </w:t>
      </w:r>
      <w:r w:rsidRPr="00820C47">
        <w:rPr>
          <w:bCs/>
        </w:rPr>
        <w:t xml:space="preserve">§ </w:t>
      </w:r>
      <w:r w:rsidR="00540314">
        <w:rPr>
          <w:bCs/>
        </w:rPr>
        <w:t>10</w:t>
      </w:r>
      <w:r w:rsidRPr="00820C47">
        <w:rPr>
          <w:bCs/>
        </w:rPr>
        <w:t>;</w:t>
      </w:r>
    </w:p>
    <w:p w:rsidR="005026BB" w:rsidRPr="00820C47" w:rsidRDefault="005026BB" w:rsidP="005026BB">
      <w:pPr>
        <w:numPr>
          <w:ilvl w:val="1"/>
          <w:numId w:val="10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</w:pPr>
      <w:r w:rsidRPr="00820C47">
        <w:t>zmiany w strukturze i organizacji Zamawiającego.</w:t>
      </w:r>
    </w:p>
    <w:p w:rsidR="005026BB" w:rsidRPr="00820C47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ind w:left="360"/>
        <w:jc w:val="both"/>
      </w:pPr>
      <w:r w:rsidRPr="00820C47">
        <w:t>W razie wątpliwości, przyjmuje się, że nie stanowią zmiany umowy następujące zmiany:</w:t>
      </w:r>
    </w:p>
    <w:p w:rsidR="005026BB" w:rsidRPr="00820C47" w:rsidRDefault="005026BB" w:rsidP="005026BB">
      <w:pPr>
        <w:pStyle w:val="Akapitzlist"/>
        <w:numPr>
          <w:ilvl w:val="0"/>
          <w:numId w:val="38"/>
        </w:numPr>
        <w:tabs>
          <w:tab w:val="left" w:pos="1134"/>
        </w:tabs>
        <w:ind w:left="851" w:hanging="284"/>
        <w:jc w:val="both"/>
      </w:pPr>
      <w:r w:rsidRPr="00820C47">
        <w:t>danych związanych z obsługą administracyjno-organizacyjną umowy,</w:t>
      </w:r>
    </w:p>
    <w:p w:rsidR="005026BB" w:rsidRPr="00820C47" w:rsidRDefault="005026BB" w:rsidP="005026BB">
      <w:pPr>
        <w:pStyle w:val="Akapitzlist"/>
        <w:numPr>
          <w:ilvl w:val="0"/>
          <w:numId w:val="38"/>
        </w:numPr>
        <w:tabs>
          <w:tab w:val="left" w:pos="1134"/>
        </w:tabs>
        <w:ind w:left="851" w:hanging="284"/>
        <w:jc w:val="both"/>
      </w:pPr>
      <w:r w:rsidRPr="00820C47">
        <w:t xml:space="preserve">danych teleadresowych, </w:t>
      </w:r>
    </w:p>
    <w:p w:rsidR="005026BB" w:rsidRPr="00820C47" w:rsidRDefault="005026BB" w:rsidP="005026BB">
      <w:pPr>
        <w:pStyle w:val="Akapitzlist"/>
        <w:numPr>
          <w:ilvl w:val="0"/>
          <w:numId w:val="38"/>
        </w:numPr>
        <w:tabs>
          <w:tab w:val="left" w:pos="1134"/>
        </w:tabs>
        <w:ind w:left="851" w:hanging="284"/>
        <w:jc w:val="both"/>
      </w:pPr>
      <w:r w:rsidRPr="00820C47">
        <w:t>danych rejestrowych,</w:t>
      </w:r>
    </w:p>
    <w:p w:rsidR="005026BB" w:rsidRPr="00820C47" w:rsidRDefault="005026BB" w:rsidP="005026BB">
      <w:pPr>
        <w:pStyle w:val="Akapitzlist"/>
        <w:numPr>
          <w:ilvl w:val="0"/>
          <w:numId w:val="38"/>
        </w:numPr>
        <w:tabs>
          <w:tab w:val="left" w:pos="1134"/>
        </w:tabs>
        <w:ind w:left="851" w:hanging="284"/>
        <w:jc w:val="both"/>
      </w:pPr>
      <w:r w:rsidRPr="00820C47">
        <w:t>będące następstwem sukcesji uniwersalnej po jednej ze Stron umowy.</w:t>
      </w:r>
    </w:p>
    <w:p w:rsidR="005026BB" w:rsidRPr="00820C47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360"/>
        <w:jc w:val="both"/>
      </w:pPr>
      <w:r w:rsidRPr="00820C47">
        <w:t xml:space="preserve">Wykonawca bez pisemnej zgody Zamawiającego nie może posługiwać się innymi podmiotami przy realizacji niniejszej umowy, za wyjątkiem określonym w § </w:t>
      </w:r>
      <w:r w:rsidR="00540314">
        <w:t>10</w:t>
      </w:r>
      <w:r w:rsidR="00540314" w:rsidRPr="00820C47">
        <w:t xml:space="preserve"> </w:t>
      </w:r>
      <w:r w:rsidRPr="00820C47">
        <w:t>ust. 2.</w:t>
      </w:r>
    </w:p>
    <w:p w:rsidR="005026BB" w:rsidRPr="00A5154A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360"/>
        <w:jc w:val="both"/>
      </w:pPr>
      <w:r w:rsidRPr="00820C47">
        <w:rPr>
          <w:bCs/>
        </w:rPr>
        <w:t>W sprawach nieunormowanych</w:t>
      </w:r>
      <w:r w:rsidRPr="00B5140B">
        <w:rPr>
          <w:bCs/>
        </w:rPr>
        <w:t xml:space="preserve"> niniejszą umową mają zastosowanie przepisy</w:t>
      </w:r>
      <w:r w:rsidRPr="00B5140B">
        <w:t xml:space="preserve"> Ustawy </w:t>
      </w:r>
      <w:r w:rsidRPr="00B5140B">
        <w:br/>
        <w:t>z dnia 23 kwietnia 1964</w:t>
      </w:r>
      <w:r>
        <w:t xml:space="preserve"> </w:t>
      </w:r>
      <w:r w:rsidRPr="00B5140B">
        <w:t>r. Kodeks cywilny (Dz. U. z 201</w:t>
      </w:r>
      <w:r>
        <w:t>9</w:t>
      </w:r>
      <w:r w:rsidRPr="00B5140B">
        <w:t xml:space="preserve"> r. poz. </w:t>
      </w:r>
      <w:r>
        <w:t>1145</w:t>
      </w:r>
      <w:r w:rsidRPr="00B5140B">
        <w:t>), przepisy Ustawy z dnia 29 stycznia 2004</w:t>
      </w:r>
      <w:r>
        <w:t xml:space="preserve"> </w:t>
      </w:r>
      <w:r w:rsidRPr="00B5140B">
        <w:t>r. – Prawo zamówień publicznych, przepisy Ustawy</w:t>
      </w:r>
      <w:r w:rsidRPr="00A5154A">
        <w:t xml:space="preserve"> z dnia 22 sierpnia 1997r. o ochronie osób i mienia oraz inne przepisy związane z przedmiotem zamówienia.</w:t>
      </w:r>
    </w:p>
    <w:p w:rsidR="005026BB" w:rsidRPr="00A5154A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360"/>
        <w:jc w:val="both"/>
      </w:pPr>
      <w:r w:rsidRPr="00820C47">
        <w:t>W przypadku braku możliwości polubownego załatwienia sporu Strony poddadzą go pod rozstrzygnięcie sądu powszechnego właściwego miejscowo dla siedziby Zamawiającego</w:t>
      </w:r>
      <w:r w:rsidRPr="00A5154A">
        <w:t>.</w:t>
      </w:r>
    </w:p>
    <w:p w:rsidR="005026BB" w:rsidRPr="008469AA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8469AA">
        <w:t>Umowę sporządzono w dwóch jednobrzmiących egzemplarzach, po jednym dla każdej ze stron.</w:t>
      </w:r>
    </w:p>
    <w:p w:rsidR="00943D62" w:rsidRPr="0091728A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  <w:r w:rsidRPr="00D46E21">
        <w:t>Niżej wymienione załączniki stanowią integralną część niniejszej umowy:</w:t>
      </w:r>
    </w:p>
    <w:p w:rsidR="003B1948" w:rsidRPr="003B1948" w:rsidRDefault="00943D62" w:rsidP="003B1948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B1948">
        <w:rPr>
          <w:bCs/>
          <w:i/>
          <w:sz w:val="22"/>
          <w:szCs w:val="22"/>
        </w:rPr>
        <w:lastRenderedPageBreak/>
        <w:t xml:space="preserve">Nr 1 </w:t>
      </w:r>
      <w:r w:rsidR="003B1948" w:rsidRPr="003B1948">
        <w:rPr>
          <w:bCs/>
          <w:i/>
          <w:sz w:val="22"/>
          <w:szCs w:val="22"/>
        </w:rPr>
        <w:t>–</w:t>
      </w:r>
      <w:r w:rsidRPr="003B1948">
        <w:rPr>
          <w:bCs/>
          <w:i/>
          <w:sz w:val="22"/>
          <w:szCs w:val="22"/>
        </w:rPr>
        <w:t xml:space="preserve"> </w:t>
      </w:r>
      <w:r w:rsidR="003B1948" w:rsidRPr="003B1948">
        <w:rPr>
          <w:bCs/>
          <w:i/>
          <w:sz w:val="22"/>
          <w:szCs w:val="22"/>
        </w:rPr>
        <w:t>kopia Formularza oferty</w:t>
      </w:r>
      <w:r w:rsidR="00092BCC">
        <w:rPr>
          <w:bCs/>
          <w:i/>
          <w:sz w:val="22"/>
          <w:szCs w:val="22"/>
        </w:rPr>
        <w:t>**</w:t>
      </w:r>
    </w:p>
    <w:p w:rsidR="009F149A" w:rsidRDefault="009F149A" w:rsidP="003B1948">
      <w:pPr>
        <w:autoSpaceDE w:val="0"/>
        <w:autoSpaceDN w:val="0"/>
        <w:adjustRightInd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Nr 2</w:t>
      </w:r>
      <w:r w:rsidRPr="003B1948">
        <w:rPr>
          <w:bCs/>
          <w:i/>
          <w:sz w:val="22"/>
          <w:szCs w:val="22"/>
        </w:rPr>
        <w:t xml:space="preserve"> - </w:t>
      </w:r>
      <w:r w:rsidRPr="006A3F8D">
        <w:rPr>
          <w:bCs/>
          <w:i/>
          <w:sz w:val="22"/>
          <w:szCs w:val="22"/>
        </w:rPr>
        <w:t>Protokół objęcia usługą ochrony z charakterystyką obiektu</w:t>
      </w:r>
    </w:p>
    <w:p w:rsidR="00483FE4" w:rsidRDefault="00483FE4" w:rsidP="003B1948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6A3F8D">
        <w:rPr>
          <w:bCs/>
          <w:i/>
          <w:sz w:val="22"/>
          <w:szCs w:val="22"/>
        </w:rPr>
        <w:t xml:space="preserve">Nr </w:t>
      </w:r>
      <w:r>
        <w:rPr>
          <w:bCs/>
          <w:i/>
          <w:sz w:val="22"/>
          <w:szCs w:val="22"/>
        </w:rPr>
        <w:t>3</w:t>
      </w:r>
      <w:r w:rsidRPr="006A3F8D">
        <w:rPr>
          <w:bCs/>
          <w:i/>
          <w:sz w:val="22"/>
          <w:szCs w:val="22"/>
        </w:rPr>
        <w:t xml:space="preserve"> - Wykaz pracowników ochrony**</w:t>
      </w:r>
    </w:p>
    <w:p w:rsidR="00483FE4" w:rsidRDefault="00483FE4" w:rsidP="00483FE4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6A3F8D">
        <w:rPr>
          <w:bCs/>
          <w:i/>
          <w:sz w:val="22"/>
          <w:szCs w:val="22"/>
        </w:rPr>
        <w:t xml:space="preserve">Nr </w:t>
      </w:r>
      <w:r>
        <w:rPr>
          <w:bCs/>
          <w:i/>
          <w:sz w:val="22"/>
          <w:szCs w:val="22"/>
        </w:rPr>
        <w:t>4</w:t>
      </w:r>
      <w:r w:rsidRPr="006A3F8D">
        <w:rPr>
          <w:bCs/>
          <w:i/>
          <w:sz w:val="22"/>
          <w:szCs w:val="22"/>
        </w:rPr>
        <w:t xml:space="preserve"> - kopia Koncesji Wykonawcy i Podwykonawcy</w:t>
      </w:r>
      <w:r w:rsidRPr="00F70724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*</w:t>
      </w:r>
      <w:r w:rsidRPr="003B1948">
        <w:rPr>
          <w:bCs/>
          <w:i/>
          <w:sz w:val="22"/>
          <w:szCs w:val="22"/>
        </w:rPr>
        <w:t>*</w:t>
      </w:r>
    </w:p>
    <w:p w:rsidR="00A416B9" w:rsidRPr="006A3F8D" w:rsidRDefault="00092BCC" w:rsidP="003B1948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6A3F8D">
        <w:rPr>
          <w:bCs/>
          <w:i/>
          <w:sz w:val="22"/>
          <w:szCs w:val="22"/>
        </w:rPr>
        <w:t xml:space="preserve">Nr </w:t>
      </w:r>
      <w:r w:rsidR="00483FE4">
        <w:rPr>
          <w:bCs/>
          <w:i/>
          <w:sz w:val="22"/>
          <w:szCs w:val="22"/>
        </w:rPr>
        <w:t>5</w:t>
      </w:r>
      <w:r w:rsidR="00483FE4" w:rsidRPr="006A3F8D">
        <w:rPr>
          <w:bCs/>
          <w:i/>
          <w:sz w:val="22"/>
          <w:szCs w:val="22"/>
        </w:rPr>
        <w:t xml:space="preserve"> </w:t>
      </w:r>
      <w:r w:rsidR="00C7045C" w:rsidRPr="006A3F8D">
        <w:rPr>
          <w:bCs/>
          <w:i/>
          <w:sz w:val="22"/>
          <w:szCs w:val="22"/>
        </w:rPr>
        <w:t>–</w:t>
      </w:r>
      <w:r w:rsidRPr="006A3F8D">
        <w:rPr>
          <w:bCs/>
          <w:i/>
          <w:sz w:val="22"/>
          <w:szCs w:val="22"/>
        </w:rPr>
        <w:t xml:space="preserve"> </w:t>
      </w:r>
      <w:r w:rsidR="00C7045C" w:rsidRPr="006A3F8D">
        <w:rPr>
          <w:bCs/>
          <w:i/>
          <w:sz w:val="22"/>
          <w:szCs w:val="22"/>
        </w:rPr>
        <w:t>Oświadczenie o wykonaniu</w:t>
      </w:r>
      <w:r w:rsidRPr="006A3F8D">
        <w:rPr>
          <w:bCs/>
          <w:i/>
          <w:sz w:val="22"/>
          <w:szCs w:val="22"/>
        </w:rPr>
        <w:t xml:space="preserve"> usługi.</w:t>
      </w:r>
    </w:p>
    <w:p w:rsidR="00092BCC" w:rsidRPr="006A3F8D" w:rsidRDefault="00092BCC" w:rsidP="003B1948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:rsidR="00092BCC" w:rsidRDefault="00943D62" w:rsidP="003B1948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B1948">
        <w:rPr>
          <w:bCs/>
          <w:i/>
          <w:sz w:val="22"/>
          <w:szCs w:val="22"/>
        </w:rPr>
        <w:t xml:space="preserve">Nr </w:t>
      </w:r>
      <w:r w:rsidR="00867364">
        <w:rPr>
          <w:bCs/>
          <w:i/>
          <w:sz w:val="22"/>
          <w:szCs w:val="22"/>
        </w:rPr>
        <w:t>6</w:t>
      </w:r>
      <w:r w:rsidRPr="003B1948">
        <w:rPr>
          <w:bCs/>
          <w:i/>
          <w:sz w:val="22"/>
          <w:szCs w:val="22"/>
        </w:rPr>
        <w:t xml:space="preserve"> - kopia polisy ubezpieczeniowej*</w:t>
      </w:r>
      <w:r w:rsidR="00092BCC">
        <w:rPr>
          <w:bCs/>
          <w:i/>
          <w:sz w:val="22"/>
          <w:szCs w:val="22"/>
        </w:rPr>
        <w:t>*</w:t>
      </w:r>
    </w:p>
    <w:p w:rsidR="00092BCC" w:rsidRDefault="00092BCC" w:rsidP="003B1948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:rsidR="00092BCC" w:rsidRPr="004D54C7" w:rsidRDefault="00092BCC" w:rsidP="00092BCC">
      <w:pPr>
        <w:autoSpaceDE w:val="0"/>
        <w:autoSpaceDN w:val="0"/>
        <w:adjustRightInd w:val="0"/>
        <w:rPr>
          <w:b/>
          <w:sz w:val="20"/>
          <w:szCs w:val="20"/>
          <w:lang w:eastAsia="ar-SA"/>
        </w:rPr>
      </w:pPr>
      <w:r w:rsidRPr="004D54C7">
        <w:rPr>
          <w:b/>
          <w:sz w:val="20"/>
          <w:szCs w:val="20"/>
          <w:lang w:eastAsia="ar-SA"/>
        </w:rPr>
        <w:t>*niepotrzebne skreślić</w:t>
      </w:r>
    </w:p>
    <w:p w:rsidR="00092BCC" w:rsidRPr="00E12E8E" w:rsidRDefault="00092BCC" w:rsidP="00092BCC">
      <w:pPr>
        <w:suppressAutoHyphens/>
        <w:spacing w:after="120"/>
        <w:jc w:val="both"/>
        <w:rPr>
          <w:b/>
          <w:sz w:val="20"/>
          <w:szCs w:val="20"/>
          <w:lang w:eastAsia="ar-SA"/>
        </w:rPr>
      </w:pPr>
      <w:r w:rsidRPr="00E12E8E">
        <w:rPr>
          <w:b/>
          <w:sz w:val="20"/>
          <w:szCs w:val="20"/>
          <w:lang w:eastAsia="ar-SA"/>
        </w:rPr>
        <w:t>**załącznik zostanie dołączony</w:t>
      </w:r>
      <w:r w:rsidR="00F70724">
        <w:rPr>
          <w:b/>
          <w:sz w:val="20"/>
          <w:szCs w:val="20"/>
          <w:lang w:eastAsia="ar-SA"/>
        </w:rPr>
        <w:t>/wypełniony</w:t>
      </w:r>
      <w:r w:rsidRPr="00E12E8E">
        <w:rPr>
          <w:b/>
          <w:sz w:val="20"/>
          <w:szCs w:val="20"/>
          <w:lang w:eastAsia="ar-SA"/>
        </w:rPr>
        <w:t xml:space="preserve"> przy podpisywaniu umowy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943D62" w:rsidRDefault="00943D62" w:rsidP="007D76E2">
      <w:pPr>
        <w:spacing w:after="120"/>
        <w:jc w:val="both"/>
        <w:rPr>
          <w:b/>
          <w:bCs/>
        </w:rPr>
      </w:pPr>
      <w:r w:rsidRPr="0091728A">
        <w:rPr>
          <w:b/>
          <w:bCs/>
        </w:rPr>
        <w:t>ZAMAWIAJĄCY:</w:t>
      </w:r>
      <w:r w:rsidRPr="0091728A">
        <w:rPr>
          <w:b/>
          <w:bCs/>
        </w:rPr>
        <w:tab/>
      </w:r>
      <w:r w:rsidRPr="0091728A">
        <w:rPr>
          <w:b/>
          <w:bCs/>
        </w:rPr>
        <w:tab/>
      </w:r>
      <w:r w:rsidRPr="0091728A">
        <w:rPr>
          <w:b/>
          <w:bCs/>
        </w:rPr>
        <w:tab/>
      </w:r>
      <w:r w:rsidRPr="0091728A">
        <w:rPr>
          <w:b/>
          <w:bCs/>
        </w:rPr>
        <w:tab/>
      </w:r>
      <w:r w:rsidRPr="0091728A">
        <w:rPr>
          <w:b/>
          <w:bCs/>
        </w:rPr>
        <w:tab/>
      </w:r>
      <w:r w:rsidRPr="0091728A">
        <w:rPr>
          <w:b/>
          <w:bCs/>
        </w:rPr>
        <w:tab/>
      </w:r>
      <w:r w:rsidRPr="0091728A">
        <w:rPr>
          <w:b/>
          <w:bCs/>
        </w:rPr>
        <w:tab/>
      </w:r>
      <w:r w:rsidRPr="0091728A">
        <w:rPr>
          <w:b/>
          <w:bCs/>
        </w:rPr>
        <w:tab/>
        <w:t xml:space="preserve">      WYKONAWCA:</w:t>
      </w:r>
    </w:p>
    <w:p w:rsidR="005F3B7C" w:rsidRDefault="005F3B7C" w:rsidP="007D76E2">
      <w:pPr>
        <w:spacing w:after="120"/>
        <w:jc w:val="both"/>
        <w:rPr>
          <w:b/>
          <w:bCs/>
        </w:rPr>
      </w:pPr>
    </w:p>
    <w:p w:rsidR="005F3B7C" w:rsidRDefault="005F3B7C" w:rsidP="007D76E2">
      <w:pPr>
        <w:spacing w:after="120"/>
        <w:jc w:val="both"/>
        <w:rPr>
          <w:b/>
          <w:bCs/>
        </w:rPr>
      </w:pPr>
    </w:p>
    <w:p w:rsidR="00747449" w:rsidRDefault="00747449" w:rsidP="007D76E2">
      <w:pPr>
        <w:spacing w:after="120"/>
        <w:jc w:val="both"/>
        <w:rPr>
          <w:b/>
          <w:bCs/>
        </w:rPr>
      </w:pPr>
    </w:p>
    <w:p w:rsidR="00747449" w:rsidRDefault="00747449" w:rsidP="007D76E2">
      <w:pPr>
        <w:spacing w:after="120"/>
        <w:jc w:val="both"/>
        <w:rPr>
          <w:b/>
          <w:bCs/>
        </w:rPr>
      </w:pPr>
    </w:p>
    <w:p w:rsidR="00DE67C9" w:rsidRDefault="00DE67C9" w:rsidP="007D76E2">
      <w:pPr>
        <w:spacing w:after="120"/>
        <w:jc w:val="both"/>
        <w:rPr>
          <w:b/>
          <w:bCs/>
        </w:rPr>
      </w:pPr>
    </w:p>
    <w:p w:rsidR="00DE67C9" w:rsidRDefault="00DE67C9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306E91" w:rsidRDefault="00306E91" w:rsidP="007D76E2">
      <w:pPr>
        <w:spacing w:after="120"/>
        <w:jc w:val="both"/>
        <w:rPr>
          <w:b/>
          <w:bCs/>
        </w:rPr>
      </w:pPr>
    </w:p>
    <w:p w:rsidR="00306E91" w:rsidRDefault="00306E91" w:rsidP="007D76E2">
      <w:pPr>
        <w:spacing w:after="120"/>
        <w:jc w:val="both"/>
        <w:rPr>
          <w:b/>
          <w:bCs/>
        </w:rPr>
      </w:pPr>
    </w:p>
    <w:p w:rsidR="00306E91" w:rsidRDefault="00306E91" w:rsidP="007D76E2">
      <w:pPr>
        <w:spacing w:after="120"/>
        <w:jc w:val="both"/>
        <w:rPr>
          <w:b/>
          <w:bCs/>
        </w:rPr>
      </w:pPr>
    </w:p>
    <w:p w:rsidR="00306E91" w:rsidRDefault="00306E91" w:rsidP="007D76E2">
      <w:pPr>
        <w:spacing w:after="120"/>
        <w:jc w:val="both"/>
        <w:rPr>
          <w:b/>
          <w:bCs/>
        </w:rPr>
      </w:pPr>
    </w:p>
    <w:p w:rsidR="00306E91" w:rsidRDefault="00306E91" w:rsidP="007D76E2">
      <w:pPr>
        <w:spacing w:after="120"/>
        <w:jc w:val="both"/>
        <w:rPr>
          <w:b/>
          <w:bCs/>
        </w:rPr>
      </w:pPr>
    </w:p>
    <w:p w:rsidR="00306E91" w:rsidRDefault="00306E91" w:rsidP="007D76E2">
      <w:pPr>
        <w:spacing w:after="120"/>
        <w:jc w:val="both"/>
        <w:rPr>
          <w:b/>
          <w:bCs/>
        </w:rPr>
      </w:pPr>
    </w:p>
    <w:p w:rsidR="00306E91" w:rsidRDefault="00306E91" w:rsidP="007D76E2">
      <w:pPr>
        <w:spacing w:after="120"/>
        <w:jc w:val="both"/>
        <w:rPr>
          <w:b/>
          <w:bCs/>
        </w:rPr>
      </w:pPr>
    </w:p>
    <w:p w:rsidR="00306E91" w:rsidRDefault="00306E91" w:rsidP="007D76E2">
      <w:pPr>
        <w:spacing w:after="120"/>
        <w:jc w:val="both"/>
        <w:rPr>
          <w:b/>
          <w:bCs/>
        </w:rPr>
      </w:pPr>
    </w:p>
    <w:p w:rsidR="00306E91" w:rsidRDefault="00306E91" w:rsidP="007D76E2">
      <w:pPr>
        <w:spacing w:after="120"/>
        <w:jc w:val="both"/>
        <w:rPr>
          <w:b/>
          <w:bCs/>
        </w:rPr>
      </w:pPr>
    </w:p>
    <w:p w:rsidR="00306E91" w:rsidRDefault="00306E91" w:rsidP="007D76E2">
      <w:pPr>
        <w:spacing w:after="120"/>
        <w:jc w:val="both"/>
        <w:rPr>
          <w:b/>
          <w:bCs/>
        </w:rPr>
      </w:pPr>
    </w:p>
    <w:p w:rsidR="00306E91" w:rsidRDefault="00306E91" w:rsidP="007D76E2">
      <w:pPr>
        <w:spacing w:after="120"/>
        <w:jc w:val="both"/>
        <w:rPr>
          <w:b/>
          <w:bCs/>
        </w:rPr>
      </w:pPr>
    </w:p>
    <w:p w:rsidR="00306E91" w:rsidRDefault="00306E91" w:rsidP="007D76E2">
      <w:pPr>
        <w:spacing w:after="120"/>
        <w:jc w:val="both"/>
        <w:rPr>
          <w:b/>
          <w:bCs/>
        </w:rPr>
      </w:pPr>
    </w:p>
    <w:p w:rsidR="00306E91" w:rsidRDefault="00306E91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5026BB" w:rsidRDefault="005026BB" w:rsidP="005026BB">
      <w:pPr>
        <w:autoSpaceDE w:val="0"/>
        <w:autoSpaceDN w:val="0"/>
        <w:adjustRightInd w:val="0"/>
        <w:spacing w:before="240"/>
        <w:jc w:val="right"/>
        <w:rPr>
          <w:bCs/>
          <w:i/>
        </w:rPr>
      </w:pPr>
      <w:r w:rsidRPr="00E8009A">
        <w:rPr>
          <w:bCs/>
          <w:i/>
        </w:rPr>
        <w:lastRenderedPageBreak/>
        <w:t>Załącznik nr</w:t>
      </w:r>
      <w:r>
        <w:rPr>
          <w:bCs/>
          <w:i/>
        </w:rPr>
        <w:t xml:space="preserve"> 1</w:t>
      </w:r>
      <w:r w:rsidRPr="00E8009A">
        <w:rPr>
          <w:bCs/>
          <w:i/>
        </w:rPr>
        <w:t xml:space="preserve"> do umowy Nr </w:t>
      </w:r>
      <w:r w:rsidR="00A2345D" w:rsidRPr="00C50C41">
        <w:rPr>
          <w:b/>
        </w:rPr>
        <w:t>FS.ZNP.251.</w:t>
      </w:r>
      <w:r w:rsidR="008858EA" w:rsidRPr="008858EA">
        <w:rPr>
          <w:u w:val="single"/>
        </w:rPr>
        <w:t xml:space="preserve"> </w:t>
      </w:r>
      <w:r w:rsidR="008858EA" w:rsidRPr="008858EA">
        <w:rPr>
          <w:b/>
          <w:u w:val="single"/>
        </w:rPr>
        <w:t>9</w:t>
      </w:r>
      <w:r w:rsidR="008B4793">
        <w:rPr>
          <w:b/>
        </w:rPr>
        <w:t>.</w:t>
      </w:r>
      <w:r w:rsidR="00C742B9">
        <w:rPr>
          <w:b/>
        </w:rPr>
        <w:t xml:space="preserve">         .</w:t>
      </w:r>
      <w:r w:rsidR="00A2345D" w:rsidRPr="00C50C41">
        <w:rPr>
          <w:b/>
        </w:rPr>
        <w:t>2020</w:t>
      </w:r>
      <w:r w:rsidRPr="00E8009A">
        <w:rPr>
          <w:bCs/>
          <w:i/>
        </w:rPr>
        <w:t xml:space="preserve"> z dnia ..........................</w:t>
      </w:r>
    </w:p>
    <w:p w:rsidR="005026BB" w:rsidRDefault="005026BB" w:rsidP="005026BB">
      <w:pPr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</w:rPr>
        <w:t>Kopia Formularza oferty</w:t>
      </w:r>
    </w:p>
    <w:p w:rsidR="00DE67C9" w:rsidRDefault="00DE67C9" w:rsidP="007D76E2">
      <w:pPr>
        <w:spacing w:after="120"/>
        <w:jc w:val="both"/>
        <w:rPr>
          <w:b/>
          <w:bCs/>
        </w:rPr>
      </w:pPr>
    </w:p>
    <w:p w:rsidR="009E3231" w:rsidRDefault="009E3231" w:rsidP="007D76E2">
      <w:pPr>
        <w:spacing w:after="120"/>
        <w:jc w:val="both"/>
        <w:rPr>
          <w:b/>
          <w:bCs/>
        </w:rPr>
      </w:pPr>
    </w:p>
    <w:p w:rsidR="00A2345D" w:rsidRDefault="00A2345D" w:rsidP="00927542">
      <w:pPr>
        <w:spacing w:line="276" w:lineRule="auto"/>
        <w:jc w:val="right"/>
        <w:rPr>
          <w:i/>
        </w:rPr>
      </w:pPr>
    </w:p>
    <w:p w:rsidR="00A2345D" w:rsidRDefault="00A2345D" w:rsidP="00927542">
      <w:pPr>
        <w:spacing w:line="276" w:lineRule="auto"/>
        <w:jc w:val="right"/>
        <w:rPr>
          <w:i/>
        </w:rPr>
      </w:pPr>
    </w:p>
    <w:p w:rsidR="00E67CF2" w:rsidRPr="00927542" w:rsidRDefault="00E67CF2" w:rsidP="00927542">
      <w:pPr>
        <w:spacing w:line="276" w:lineRule="auto"/>
        <w:jc w:val="right"/>
        <w:rPr>
          <w:i/>
        </w:rPr>
      </w:pPr>
      <w:r w:rsidRPr="00927542">
        <w:rPr>
          <w:i/>
        </w:rPr>
        <w:t xml:space="preserve">Załącznik nr 2 do umowy Nr </w:t>
      </w:r>
      <w:r w:rsidR="008B4793" w:rsidRPr="008B4793">
        <w:rPr>
          <w:b/>
        </w:rPr>
        <w:t>FS.ZNP.251.</w:t>
      </w:r>
      <w:r w:rsidR="00EF58BD" w:rsidRPr="00EF58BD">
        <w:rPr>
          <w:u w:val="single"/>
        </w:rPr>
        <w:t xml:space="preserve"> </w:t>
      </w:r>
      <w:r w:rsidR="00EF58BD" w:rsidRPr="00EF58BD">
        <w:rPr>
          <w:b/>
          <w:u w:val="single"/>
        </w:rPr>
        <w:t>9</w:t>
      </w:r>
      <w:r w:rsidR="008B4793" w:rsidRPr="008B4793">
        <w:rPr>
          <w:b/>
        </w:rPr>
        <w:t>.         .2020</w:t>
      </w:r>
      <w:r w:rsidR="00070773">
        <w:t xml:space="preserve"> </w:t>
      </w:r>
      <w:r w:rsidRPr="00927542">
        <w:rPr>
          <w:i/>
        </w:rPr>
        <w:t xml:space="preserve"> z dnia ...........................</w:t>
      </w:r>
    </w:p>
    <w:p w:rsidR="00927542" w:rsidRDefault="00927542" w:rsidP="00927542">
      <w:pPr>
        <w:spacing w:line="276" w:lineRule="auto"/>
        <w:jc w:val="center"/>
        <w:rPr>
          <w:b/>
        </w:rPr>
      </w:pPr>
    </w:p>
    <w:p w:rsidR="00E67CF2" w:rsidRPr="00927542" w:rsidRDefault="00E67CF2" w:rsidP="00927542">
      <w:pPr>
        <w:spacing w:line="276" w:lineRule="auto"/>
        <w:jc w:val="center"/>
        <w:rPr>
          <w:b/>
        </w:rPr>
      </w:pPr>
      <w:r w:rsidRPr="00927542">
        <w:rPr>
          <w:b/>
        </w:rPr>
        <w:t>Protokół objęcia usługą ochrony</w:t>
      </w:r>
    </w:p>
    <w:p w:rsidR="00A634D0" w:rsidRPr="00FC3B4D" w:rsidRDefault="00A634D0" w:rsidP="0058009D">
      <w:pPr>
        <w:spacing w:line="276" w:lineRule="auto"/>
        <w:jc w:val="center"/>
      </w:pPr>
      <w:r w:rsidRPr="00FC3B4D">
        <w:t xml:space="preserve">do realizacji umowy na </w:t>
      </w:r>
      <w:r w:rsidR="0058009D" w:rsidRPr="0058009D">
        <w:rPr>
          <w:b/>
        </w:rPr>
        <w:t>„Ś</w:t>
      </w:r>
      <w:r w:rsidR="0058009D" w:rsidRPr="00DC3C1C">
        <w:rPr>
          <w:b/>
        </w:rPr>
        <w:t xml:space="preserve">wiadczenie </w:t>
      </w:r>
      <w:r w:rsidR="00C4524B" w:rsidRPr="00C4524B">
        <w:rPr>
          <w:b/>
        </w:rPr>
        <w:t>usługi bezpośredniej, stałej ochrony fizycznej osób i mienia wraz ze wsparciem grup interwencyjnych nieruchomości zabudowanej położonej w Teresinie przy Al. </w:t>
      </w:r>
      <w:proofErr w:type="spellStart"/>
      <w:r w:rsidR="00C4524B" w:rsidRPr="00C4524B">
        <w:rPr>
          <w:b/>
        </w:rPr>
        <w:t>Druckiego-Lubeckiego</w:t>
      </w:r>
      <w:proofErr w:type="spellEnd"/>
      <w:r w:rsidR="00C4524B" w:rsidRPr="00C4524B">
        <w:rPr>
          <w:b/>
        </w:rPr>
        <w:t xml:space="preserve"> 1 i przyległego terenu parku</w:t>
      </w:r>
      <w:r w:rsidR="0058009D">
        <w:rPr>
          <w:b/>
        </w:rPr>
        <w:t>”</w:t>
      </w:r>
    </w:p>
    <w:p w:rsidR="00A634D0" w:rsidRPr="00FC3B4D" w:rsidRDefault="00A634D0" w:rsidP="00927542">
      <w:pPr>
        <w:spacing w:line="276" w:lineRule="auto"/>
      </w:pPr>
    </w:p>
    <w:p w:rsidR="00BB5DEC" w:rsidRPr="00FC3B4D" w:rsidRDefault="00BB5DEC" w:rsidP="00927542">
      <w:pPr>
        <w:spacing w:line="276" w:lineRule="auto"/>
      </w:pPr>
      <w:r w:rsidRPr="00FC3B4D">
        <w:t>Niżej podpisani Przedstawiciele Stron stwierdzają, co następuje:</w:t>
      </w:r>
    </w:p>
    <w:p w:rsidR="00BB5DEC" w:rsidRPr="00FC3B4D" w:rsidRDefault="00BB5DEC" w:rsidP="00927542">
      <w:pPr>
        <w:spacing w:line="276" w:lineRule="auto"/>
      </w:pPr>
    </w:p>
    <w:p w:rsidR="00927542" w:rsidRPr="00C742B9" w:rsidRDefault="00BB5DEC" w:rsidP="00335D23">
      <w:pPr>
        <w:pStyle w:val="Akapitzlist"/>
        <w:numPr>
          <w:ilvl w:val="0"/>
          <w:numId w:val="21"/>
        </w:numPr>
        <w:spacing w:line="276" w:lineRule="auto"/>
        <w:ind w:left="426"/>
      </w:pPr>
      <w:r w:rsidRPr="00FC3B4D">
        <w:t xml:space="preserve">Wykonawca obejmuje usługę bezpośredniej, stałej ochrony fizycznej mienia i monitoringu nieruchomości zabudowanej stanowiącej własność Zamawiającego - Funduszu Składkowego Ubezpieczenia </w:t>
      </w:r>
      <w:r w:rsidRPr="00C742B9">
        <w:t xml:space="preserve">Społecznego Rolników położonej w Teresinie przy al. </w:t>
      </w:r>
      <w:proofErr w:type="spellStart"/>
      <w:r w:rsidRPr="00C742B9">
        <w:t>Druckiego-Lubeckiego</w:t>
      </w:r>
      <w:proofErr w:type="spellEnd"/>
      <w:r w:rsidRPr="00C742B9">
        <w:t xml:space="preserve"> 1 wraz ze wsparciem grup interwencyjnych w okresie:</w:t>
      </w:r>
    </w:p>
    <w:p w:rsidR="00BB5DEC" w:rsidRPr="00C742B9" w:rsidRDefault="00BB5DEC" w:rsidP="00335D23">
      <w:pPr>
        <w:pStyle w:val="Akapitzlist"/>
        <w:numPr>
          <w:ilvl w:val="0"/>
          <w:numId w:val="22"/>
        </w:numPr>
        <w:spacing w:line="276" w:lineRule="auto"/>
      </w:pPr>
      <w:r w:rsidRPr="00C742B9">
        <w:t xml:space="preserve">od dnia </w:t>
      </w:r>
      <w:r w:rsidR="00F225CE">
        <w:t>………..</w:t>
      </w:r>
      <w:r w:rsidRPr="00C742B9">
        <w:t xml:space="preserve"> roku od godz. </w:t>
      </w:r>
      <w:r w:rsidR="00927542" w:rsidRPr="00C742B9">
        <w:t>1</w:t>
      </w:r>
      <w:r w:rsidR="00B95F61" w:rsidRPr="00C742B9">
        <w:t>2</w:t>
      </w:r>
      <w:r w:rsidR="00927542" w:rsidRPr="00C742B9">
        <w:t>:00</w:t>
      </w:r>
    </w:p>
    <w:p w:rsidR="00BB5DEC" w:rsidRPr="00FC3B4D" w:rsidRDefault="00BB5DEC" w:rsidP="00335D23">
      <w:pPr>
        <w:pStyle w:val="Akapitzlist"/>
        <w:numPr>
          <w:ilvl w:val="0"/>
          <w:numId w:val="22"/>
        </w:numPr>
        <w:spacing w:line="276" w:lineRule="auto"/>
      </w:pPr>
      <w:r w:rsidRPr="00C742B9">
        <w:t xml:space="preserve">do dnia </w:t>
      </w:r>
      <w:r w:rsidR="00F225CE">
        <w:t>…………..</w:t>
      </w:r>
      <w:r w:rsidRPr="00C742B9">
        <w:t xml:space="preserve"> roku</w:t>
      </w:r>
      <w:r w:rsidRPr="00FC3B4D">
        <w:t xml:space="preserve"> do </w:t>
      </w:r>
      <w:r w:rsidR="00927542">
        <w:t>godz. 12.00</w:t>
      </w:r>
    </w:p>
    <w:p w:rsidR="00BB5DEC" w:rsidRPr="00FC3B4D" w:rsidRDefault="00BB5DEC" w:rsidP="00927542">
      <w:pPr>
        <w:spacing w:line="276" w:lineRule="auto"/>
      </w:pPr>
      <w:r w:rsidRPr="00FC3B4D">
        <w:t>oraz istniejące w nim zabezpieczenia, będące własnością Zamawiającego.</w:t>
      </w:r>
    </w:p>
    <w:p w:rsidR="00BB5DEC" w:rsidRPr="00FC3B4D" w:rsidRDefault="00BB5DEC" w:rsidP="00927542">
      <w:pPr>
        <w:spacing w:line="276" w:lineRule="auto"/>
      </w:pPr>
    </w:p>
    <w:p w:rsidR="00E67CF2" w:rsidRPr="00FC3B4D" w:rsidRDefault="00E67CF2" w:rsidP="00335D23">
      <w:pPr>
        <w:pStyle w:val="Akapitzlist"/>
        <w:numPr>
          <w:ilvl w:val="0"/>
          <w:numId w:val="21"/>
        </w:numPr>
        <w:spacing w:line="276" w:lineRule="auto"/>
        <w:ind w:left="426"/>
      </w:pPr>
      <w:r w:rsidRPr="00FC3B4D">
        <w:t xml:space="preserve">Wykonawca </w:t>
      </w:r>
      <w:r w:rsidR="00BB5DEC" w:rsidRPr="00FC3B4D">
        <w:t>przed przejęciem nieruchomości do ochrony dokonał wizji nieruchomości</w:t>
      </w:r>
      <w:r w:rsidR="00036EBB" w:rsidRPr="00FC3B4D">
        <w:t xml:space="preserve"> pałacowo-parkowej wpisanej do rejestru zabytków </w:t>
      </w:r>
      <w:r w:rsidR="00BB5DEC" w:rsidRPr="00FC3B4D">
        <w:t>o poniższej charakterystyce:</w:t>
      </w:r>
    </w:p>
    <w:p w:rsidR="00BB5DEC" w:rsidRPr="00927542" w:rsidRDefault="00E67CF2" w:rsidP="00335D23">
      <w:pPr>
        <w:pStyle w:val="Akapitzlist"/>
        <w:numPr>
          <w:ilvl w:val="0"/>
          <w:numId w:val="23"/>
        </w:numPr>
        <w:spacing w:line="276" w:lineRule="auto"/>
        <w:rPr>
          <w:rFonts w:eastAsia="Arial Narrow"/>
        </w:rPr>
      </w:pPr>
      <w:r w:rsidRPr="00FC3B4D">
        <w:t xml:space="preserve">Budynek </w:t>
      </w:r>
      <w:r w:rsidR="00BB5DEC" w:rsidRPr="00FC3B4D">
        <w:t xml:space="preserve">pałacu </w:t>
      </w:r>
      <w:r w:rsidRPr="00FC3B4D">
        <w:t xml:space="preserve">o </w:t>
      </w:r>
      <w:r w:rsidR="00BB5DEC" w:rsidRPr="00FC3B4D">
        <w:t xml:space="preserve">powierzchni użytkowej </w:t>
      </w:r>
      <w:r w:rsidR="00036EBB" w:rsidRPr="00FC3B4D">
        <w:t xml:space="preserve">1.768,7 </w:t>
      </w:r>
      <w:r w:rsidRPr="00FC3B4D">
        <w:t>m</w:t>
      </w:r>
      <w:r w:rsidRPr="00A018CB">
        <w:rPr>
          <w:vertAlign w:val="superscript"/>
        </w:rPr>
        <w:t>2</w:t>
      </w:r>
      <w:r w:rsidR="00BB5DEC" w:rsidRPr="00FC3B4D">
        <w:t>. Budynek ma charakter hotelowy. Posiad</w:t>
      </w:r>
      <w:r w:rsidR="0060006F" w:rsidRPr="00FC3B4D">
        <w:t xml:space="preserve">a </w:t>
      </w:r>
      <w:r w:rsidR="00FC3B4D" w:rsidRPr="00FC3B4D">
        <w:t>3</w:t>
      </w:r>
      <w:r w:rsidR="00BB5DEC" w:rsidRPr="00FC3B4D">
        <w:t xml:space="preserve"> kondygnacje nadziemne i jest całkowic</w:t>
      </w:r>
      <w:r w:rsidR="0060006F" w:rsidRPr="00FC3B4D">
        <w:t>i</w:t>
      </w:r>
      <w:r w:rsidR="00BB5DEC" w:rsidRPr="00FC3B4D">
        <w:t>e podpiwniczony. Wypo</w:t>
      </w:r>
      <w:r w:rsidR="0060006F" w:rsidRPr="00FC3B4D">
        <w:t xml:space="preserve">sażony </w:t>
      </w:r>
      <w:r w:rsidR="00BB5DEC" w:rsidRPr="00FC3B4D">
        <w:t xml:space="preserve">jest w instalację wody, kanalizacji, c.o. oraz wentylację </w:t>
      </w:r>
      <w:r w:rsidR="0060006F" w:rsidRPr="00FC3B4D">
        <w:t>mechaniczną na potrzeby kuchni i jadalni.</w:t>
      </w:r>
      <w:r w:rsidR="0095171C" w:rsidRPr="00FC3B4D">
        <w:t xml:space="preserve"> Na wysokości parteru połączony jest łącznikiem z budynkiem oficyny.</w:t>
      </w:r>
    </w:p>
    <w:p w:rsidR="00E67CF2" w:rsidRPr="00927542" w:rsidRDefault="0095171C" w:rsidP="00335D23">
      <w:pPr>
        <w:pStyle w:val="Akapitzlist"/>
        <w:numPr>
          <w:ilvl w:val="0"/>
          <w:numId w:val="23"/>
        </w:numPr>
        <w:spacing w:line="276" w:lineRule="auto"/>
        <w:rPr>
          <w:rFonts w:eastAsia="Arial Narrow"/>
        </w:rPr>
      </w:pPr>
      <w:r w:rsidRPr="00927542">
        <w:rPr>
          <w:rFonts w:eastAsia="Arial Narrow"/>
        </w:rPr>
        <w:t xml:space="preserve">Budynek oficyny o powierzchni użytkowej </w:t>
      </w:r>
      <w:r w:rsidR="00036EBB" w:rsidRPr="00927542">
        <w:rPr>
          <w:rFonts w:eastAsia="Arial Narrow"/>
        </w:rPr>
        <w:t xml:space="preserve">320,7 </w:t>
      </w:r>
      <w:r w:rsidRPr="00927542">
        <w:rPr>
          <w:rFonts w:eastAsia="Arial Narrow"/>
        </w:rPr>
        <w:t>m</w:t>
      </w:r>
      <w:r w:rsidRPr="00A018CB">
        <w:rPr>
          <w:rFonts w:eastAsia="Arial Narrow"/>
          <w:vertAlign w:val="superscript"/>
        </w:rPr>
        <w:t>2</w:t>
      </w:r>
      <w:r w:rsidRPr="00927542">
        <w:rPr>
          <w:rFonts w:eastAsia="Arial Narrow"/>
        </w:rPr>
        <w:t>. Podobnie jak pałac posiada charakter hotelowy. Posiada 2 kondygnacje nadziemne i jest całkowicie podpiwniczony.</w:t>
      </w:r>
    </w:p>
    <w:p w:rsidR="00194CDA" w:rsidRPr="00927542" w:rsidRDefault="00194CDA" w:rsidP="00335D23">
      <w:pPr>
        <w:pStyle w:val="Akapitzlist"/>
        <w:numPr>
          <w:ilvl w:val="0"/>
          <w:numId w:val="23"/>
        </w:numPr>
        <w:spacing w:line="276" w:lineRule="auto"/>
        <w:rPr>
          <w:rFonts w:eastAsia="Arial Narrow"/>
        </w:rPr>
      </w:pPr>
      <w:r w:rsidRPr="00927542">
        <w:rPr>
          <w:rFonts w:eastAsia="Arial Narrow"/>
        </w:rPr>
        <w:t>Garaż o powierzchni 131,5 m</w:t>
      </w:r>
      <w:r w:rsidRPr="00A018CB">
        <w:rPr>
          <w:rFonts w:eastAsia="Arial Narrow"/>
          <w:vertAlign w:val="superscript"/>
        </w:rPr>
        <w:t>2</w:t>
      </w:r>
    </w:p>
    <w:p w:rsidR="00E67CF2" w:rsidRPr="00FC3B4D" w:rsidRDefault="00194CDA" w:rsidP="00927542">
      <w:pPr>
        <w:spacing w:line="276" w:lineRule="auto"/>
      </w:pPr>
      <w:r w:rsidRPr="00FC3B4D">
        <w:rPr>
          <w:rFonts w:eastAsia="Arial Narrow"/>
        </w:rPr>
        <w:t>Nieruchomość zlokalizowana na terenie zabytkowego parku o powierzchni 6.33351 ha.</w:t>
      </w:r>
    </w:p>
    <w:p w:rsidR="00E67CF2" w:rsidRPr="00FC3B4D" w:rsidRDefault="00E67CF2" w:rsidP="00927542">
      <w:pPr>
        <w:spacing w:line="276" w:lineRule="auto"/>
      </w:pPr>
    </w:p>
    <w:p w:rsidR="00E67CF2" w:rsidRPr="00FC3B4D" w:rsidRDefault="00E67CF2" w:rsidP="00335D23">
      <w:pPr>
        <w:pStyle w:val="Akapitzlist"/>
        <w:numPr>
          <w:ilvl w:val="0"/>
          <w:numId w:val="21"/>
        </w:numPr>
        <w:spacing w:line="276" w:lineRule="auto"/>
        <w:ind w:left="426"/>
      </w:pPr>
      <w:r w:rsidRPr="00FC3B4D">
        <w:t>Istniejące w obiekcie zabezpieczenia, będące własnością Zamawiającego:</w:t>
      </w:r>
    </w:p>
    <w:p w:rsidR="00E67CF2" w:rsidRPr="00FC3B4D" w:rsidRDefault="00E67CF2" w:rsidP="00335D23">
      <w:pPr>
        <w:pStyle w:val="Akapitzlist"/>
        <w:numPr>
          <w:ilvl w:val="0"/>
          <w:numId w:val="24"/>
        </w:numPr>
        <w:spacing w:line="276" w:lineRule="auto"/>
      </w:pPr>
      <w:r w:rsidRPr="00FC3B4D">
        <w:t>Zestawienie urządzeń systemu S</w:t>
      </w:r>
      <w:r w:rsidR="00927542">
        <w:t>S</w:t>
      </w:r>
      <w:r w:rsidRPr="00FC3B4D">
        <w:t>P:</w:t>
      </w:r>
    </w:p>
    <w:p w:rsidR="00E67CF2" w:rsidRDefault="00E67CF2" w:rsidP="00A018CB">
      <w:pPr>
        <w:spacing w:line="276" w:lineRule="auto"/>
        <w:ind w:left="567"/>
      </w:pPr>
      <w:r w:rsidRPr="008206E5">
        <w:t>Sygnalizatory SAL-4001</w:t>
      </w:r>
      <w:r w:rsidR="008206E5">
        <w:t xml:space="preserve"> (</w:t>
      </w:r>
      <w:r w:rsidRPr="008206E5">
        <w:t>13 szt.</w:t>
      </w:r>
      <w:r w:rsidR="008206E5">
        <w:t xml:space="preserve">), </w:t>
      </w:r>
      <w:r w:rsidRPr="00DF2EE3">
        <w:t xml:space="preserve">Przycisk ROP-4001 </w:t>
      </w:r>
      <w:r w:rsidR="008206E5">
        <w:t>(</w:t>
      </w:r>
      <w:r w:rsidRPr="00DF2EE3">
        <w:t>1</w:t>
      </w:r>
      <w:r w:rsidR="00DF2EE3">
        <w:t>7</w:t>
      </w:r>
      <w:r w:rsidRPr="00DF2EE3">
        <w:t xml:space="preserve"> szt.</w:t>
      </w:r>
      <w:r w:rsidR="008206E5">
        <w:t xml:space="preserve">), czujki (dymu, ciepła, liniowe, radiowe), klapy oddymiające (6szt.), centrala ppoż. POLON 4000, </w:t>
      </w:r>
    </w:p>
    <w:p w:rsidR="008206E5" w:rsidRDefault="008206E5" w:rsidP="00A018CB">
      <w:pPr>
        <w:spacing w:line="276" w:lineRule="auto"/>
        <w:ind w:left="567"/>
      </w:pPr>
      <w:r>
        <w:t>SSP posiada dwu-stopniowy alarm ppoż. czas T1 do 2 min, czas T2 do 5 min. Alarm II stopnia z systemu sygnalizacji pożarowej (SSP) poprzez operatora transmitowany jest do Komendy Powiatowej Straży Pożarnej w Sochaczewie.</w:t>
      </w:r>
    </w:p>
    <w:p w:rsidR="008206E5" w:rsidRPr="00DF2EE3" w:rsidRDefault="008206E5" w:rsidP="00A018CB">
      <w:pPr>
        <w:spacing w:line="276" w:lineRule="auto"/>
        <w:ind w:left="567"/>
      </w:pPr>
      <w:r>
        <w:t xml:space="preserve">Wykonawca </w:t>
      </w:r>
      <w:r w:rsidR="00D37B80">
        <w:t xml:space="preserve">zobowiązany jest </w:t>
      </w:r>
      <w:r w:rsidR="00BD3BD3">
        <w:t>do zapoznania się i stosowania aktualnej Instrukcji Bezpieczeństwa Pożarowego.</w:t>
      </w:r>
    </w:p>
    <w:p w:rsidR="00E67CF2" w:rsidRPr="00FC3B4D" w:rsidRDefault="00E67CF2" w:rsidP="00335D23">
      <w:pPr>
        <w:pStyle w:val="Akapitzlist"/>
        <w:numPr>
          <w:ilvl w:val="0"/>
          <w:numId w:val="24"/>
        </w:numPr>
        <w:spacing w:line="276" w:lineRule="auto"/>
      </w:pPr>
      <w:r w:rsidRPr="00FC3B4D">
        <w:t>Wyposażenie recepcji:</w:t>
      </w:r>
    </w:p>
    <w:p w:rsidR="00E67CF2" w:rsidRPr="00FC3B4D" w:rsidRDefault="00395127" w:rsidP="00335D23">
      <w:pPr>
        <w:pStyle w:val="Akapitzlist"/>
        <w:numPr>
          <w:ilvl w:val="0"/>
          <w:numId w:val="25"/>
        </w:numPr>
        <w:spacing w:line="276" w:lineRule="auto"/>
        <w:ind w:left="851" w:hanging="284"/>
      </w:pPr>
      <w:r>
        <w:t>centrala ppoż</w:t>
      </w:r>
      <w:r w:rsidR="008206E5">
        <w:t>.</w:t>
      </w:r>
      <w:r>
        <w:t>,</w:t>
      </w:r>
    </w:p>
    <w:p w:rsidR="00E67CF2" w:rsidRPr="00FC3B4D" w:rsidRDefault="00E67CF2" w:rsidP="00335D23">
      <w:pPr>
        <w:pStyle w:val="Akapitzlist"/>
        <w:numPr>
          <w:ilvl w:val="0"/>
          <w:numId w:val="25"/>
        </w:numPr>
        <w:spacing w:line="276" w:lineRule="auto"/>
        <w:ind w:left="851" w:hanging="284"/>
      </w:pPr>
      <w:r w:rsidRPr="00FC3B4D">
        <w:lastRenderedPageBreak/>
        <w:t>skrzynka „tajna” – klucze alarmowe,</w:t>
      </w:r>
    </w:p>
    <w:p w:rsidR="00E67CF2" w:rsidRPr="00FC3B4D" w:rsidRDefault="00E67CF2" w:rsidP="00335D23">
      <w:pPr>
        <w:pStyle w:val="Akapitzlist"/>
        <w:numPr>
          <w:ilvl w:val="0"/>
          <w:numId w:val="25"/>
        </w:numPr>
        <w:spacing w:line="276" w:lineRule="auto"/>
        <w:ind w:left="851" w:hanging="284"/>
      </w:pPr>
      <w:r w:rsidRPr="00FC3B4D">
        <w:t>monitoring przeciwpożarowy oraz warunków środowiskowych budynku,</w:t>
      </w:r>
    </w:p>
    <w:p w:rsidR="00E67CF2" w:rsidRPr="00FC3B4D" w:rsidRDefault="00E67CF2" w:rsidP="00335D23">
      <w:pPr>
        <w:pStyle w:val="Akapitzlist"/>
        <w:numPr>
          <w:ilvl w:val="0"/>
          <w:numId w:val="25"/>
        </w:numPr>
        <w:spacing w:line="276" w:lineRule="auto"/>
        <w:ind w:left="851" w:hanging="284"/>
      </w:pPr>
      <w:r w:rsidRPr="00FC3B4D">
        <w:t>telefon – połączeni</w:t>
      </w:r>
      <w:r w:rsidR="00F50661">
        <w:t>a</w:t>
      </w:r>
      <w:r w:rsidRPr="00FC3B4D">
        <w:t xml:space="preserve"> wewnętrzne</w:t>
      </w:r>
      <w:r w:rsidR="0026768F" w:rsidRPr="00FC3B4D">
        <w:t xml:space="preserve"> i  zewnętrzne</w:t>
      </w:r>
      <w:r w:rsidRPr="00FC3B4D">
        <w:t>,</w:t>
      </w:r>
    </w:p>
    <w:p w:rsidR="00E67CF2" w:rsidRDefault="00E67CF2" w:rsidP="00335D23">
      <w:pPr>
        <w:pStyle w:val="Akapitzlist"/>
        <w:numPr>
          <w:ilvl w:val="0"/>
          <w:numId w:val="25"/>
        </w:numPr>
        <w:spacing w:line="276" w:lineRule="auto"/>
        <w:ind w:left="851" w:hanging="284"/>
      </w:pPr>
      <w:r w:rsidRPr="00FC3B4D">
        <w:t>gablota na klucze.</w:t>
      </w:r>
    </w:p>
    <w:p w:rsidR="00927542" w:rsidRPr="00FC3B4D" w:rsidRDefault="00927542" w:rsidP="00927542">
      <w:pPr>
        <w:pStyle w:val="Akapitzlist"/>
        <w:spacing w:line="276" w:lineRule="auto"/>
        <w:ind w:left="426"/>
      </w:pPr>
    </w:p>
    <w:p w:rsidR="00E67CF2" w:rsidRPr="00FC3B4D" w:rsidRDefault="00E67CF2" w:rsidP="00335D23">
      <w:pPr>
        <w:pStyle w:val="Akapitzlist"/>
        <w:numPr>
          <w:ilvl w:val="0"/>
          <w:numId w:val="21"/>
        </w:numPr>
        <w:spacing w:line="276" w:lineRule="auto"/>
        <w:ind w:left="426"/>
      </w:pPr>
      <w:r w:rsidRPr="00FC3B4D">
        <w:t>Wykonawca potwierdza prawidłowe działanie systemu:</w:t>
      </w:r>
    </w:p>
    <w:p w:rsidR="00E67CF2" w:rsidRPr="00FC3B4D" w:rsidRDefault="00E67CF2" w:rsidP="00335D23">
      <w:pPr>
        <w:pStyle w:val="Akapitzlist"/>
        <w:numPr>
          <w:ilvl w:val="0"/>
          <w:numId w:val="24"/>
        </w:numPr>
        <w:spacing w:line="276" w:lineRule="auto"/>
      </w:pPr>
      <w:r w:rsidRPr="00FC3B4D">
        <w:t>przeciwpożarowego, w oparciu o funkcjonujące urządzenia u Zamawiającego,</w:t>
      </w:r>
    </w:p>
    <w:p w:rsidR="00927542" w:rsidRDefault="00E67CF2" w:rsidP="00335D23">
      <w:pPr>
        <w:pStyle w:val="Akapitzlist"/>
        <w:numPr>
          <w:ilvl w:val="0"/>
          <w:numId w:val="24"/>
        </w:numPr>
        <w:spacing w:line="276" w:lineRule="auto"/>
      </w:pPr>
      <w:r w:rsidRPr="00FC3B4D">
        <w:t>elektronicznego systemu kontroli obchodów – zainstalowanego przez Wykonawcę.</w:t>
      </w:r>
    </w:p>
    <w:p w:rsidR="00E67CF2" w:rsidRPr="00FC3B4D" w:rsidRDefault="00E67CF2" w:rsidP="00927542">
      <w:pPr>
        <w:pStyle w:val="Akapitzlist"/>
        <w:spacing w:line="276" w:lineRule="auto"/>
        <w:ind w:left="720"/>
      </w:pPr>
      <w:r w:rsidRPr="00FC3B4D">
        <w:t xml:space="preserve"> </w:t>
      </w:r>
    </w:p>
    <w:p w:rsidR="00E67CF2" w:rsidRDefault="00E67CF2" w:rsidP="00335D23">
      <w:pPr>
        <w:pStyle w:val="Akapitzlist"/>
        <w:numPr>
          <w:ilvl w:val="0"/>
          <w:numId w:val="21"/>
        </w:numPr>
        <w:spacing w:line="276" w:lineRule="auto"/>
        <w:ind w:left="426"/>
      </w:pPr>
      <w:r w:rsidRPr="00FC3B4D">
        <w:t>Konserwacja urządzeń będących własnością Wykonawcy oraz koszty z tym związane pozostają po stronie Wykonawcy, natomiast konserwacja urządzeń będących własnością Zamawiającego oraz koszty z tym związane pozostają po stronie Zamawiającego.</w:t>
      </w:r>
    </w:p>
    <w:p w:rsidR="00927542" w:rsidRPr="00FC3B4D" w:rsidRDefault="00927542" w:rsidP="00927542">
      <w:pPr>
        <w:pStyle w:val="Akapitzlist"/>
        <w:spacing w:line="276" w:lineRule="auto"/>
        <w:ind w:left="426"/>
      </w:pPr>
    </w:p>
    <w:p w:rsidR="00E67CF2" w:rsidRDefault="00E67CF2" w:rsidP="00335D23">
      <w:pPr>
        <w:pStyle w:val="Akapitzlist"/>
        <w:numPr>
          <w:ilvl w:val="0"/>
          <w:numId w:val="21"/>
        </w:numPr>
        <w:spacing w:line="276" w:lineRule="auto"/>
        <w:ind w:left="426"/>
      </w:pPr>
      <w:r w:rsidRPr="00FC3B4D">
        <w:t>Pracownicy Wykonawcy zostali przeszkoleni w zakresie obsługi zainstalowanego przez Wykonawcę sprzętu alarmowego oraz funkcjonujących w siedzibie Zamawiającego systemu alarmu przeciwpożarowego. Wykaz sprzętu zainstalowanego przez Wykonawcę oraz funkcjonującego w siedzibie Zamawiającego stanowi integralną część niniejszego protokołu.</w:t>
      </w:r>
    </w:p>
    <w:p w:rsidR="00927542" w:rsidRDefault="00927542" w:rsidP="00927542">
      <w:pPr>
        <w:pStyle w:val="Akapitzlist"/>
      </w:pPr>
    </w:p>
    <w:p w:rsidR="00E67CF2" w:rsidRPr="00FC3B4D" w:rsidRDefault="00E67CF2" w:rsidP="00335D23">
      <w:pPr>
        <w:pStyle w:val="Akapitzlist"/>
        <w:numPr>
          <w:ilvl w:val="0"/>
          <w:numId w:val="21"/>
        </w:numPr>
        <w:spacing w:line="276" w:lineRule="auto"/>
        <w:ind w:left="426"/>
      </w:pPr>
      <w:r w:rsidRPr="00FC3B4D">
        <w:t>Osoby odpowiedzialne za realizację zamówienia po stronie Wykonawcy dokonały wizji lokalnej nieruchomości stanowiącej siedzibę Zamawiającego.</w:t>
      </w:r>
    </w:p>
    <w:p w:rsidR="00927542" w:rsidRDefault="00927542" w:rsidP="00927542">
      <w:pPr>
        <w:spacing w:line="276" w:lineRule="auto"/>
      </w:pPr>
    </w:p>
    <w:p w:rsidR="00E67CF2" w:rsidRPr="00FC3B4D" w:rsidRDefault="00E67CF2" w:rsidP="00927542">
      <w:pPr>
        <w:spacing w:line="276" w:lineRule="auto"/>
      </w:pPr>
      <w:r w:rsidRPr="00FC3B4D">
        <w:t>Wnioski i uwagi Przedstawicieli:</w:t>
      </w:r>
    </w:p>
    <w:p w:rsidR="00E67CF2" w:rsidRPr="00FC3B4D" w:rsidRDefault="00E67CF2" w:rsidP="00927542">
      <w:pPr>
        <w:spacing w:line="276" w:lineRule="auto"/>
      </w:pPr>
      <w:r w:rsidRPr="00FC3B4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CF2" w:rsidRPr="00FC3B4D" w:rsidRDefault="00E67CF2" w:rsidP="00927542">
      <w:pPr>
        <w:spacing w:line="276" w:lineRule="auto"/>
      </w:pPr>
      <w:r w:rsidRPr="00FC3B4D">
        <w:t>Przedstawiciele Zamawiającego</w:t>
      </w:r>
      <w:r w:rsidRPr="00FC3B4D">
        <w:tab/>
      </w:r>
      <w:r w:rsidRPr="00FC3B4D">
        <w:tab/>
      </w:r>
      <w:r w:rsidRPr="00FC3B4D">
        <w:tab/>
      </w:r>
      <w:r w:rsidRPr="00FC3B4D">
        <w:tab/>
      </w:r>
      <w:r w:rsidRPr="00FC3B4D">
        <w:tab/>
        <w:t>Przedstawiciele Wykonawcy</w:t>
      </w:r>
    </w:p>
    <w:p w:rsidR="00E67CF2" w:rsidRPr="00FC3B4D" w:rsidRDefault="00E67CF2" w:rsidP="00927542">
      <w:pPr>
        <w:spacing w:line="276" w:lineRule="auto"/>
      </w:pPr>
      <w:r w:rsidRPr="00FC3B4D">
        <w:t>………………………………..</w:t>
      </w:r>
      <w:r w:rsidRPr="00FC3B4D">
        <w:tab/>
      </w:r>
      <w:r w:rsidRPr="00FC3B4D">
        <w:tab/>
      </w:r>
      <w:r w:rsidRPr="00FC3B4D">
        <w:tab/>
      </w:r>
      <w:r w:rsidRPr="00FC3B4D">
        <w:tab/>
      </w:r>
      <w:r w:rsidRPr="00FC3B4D">
        <w:tab/>
        <w:t>…………………………………</w:t>
      </w:r>
    </w:p>
    <w:p w:rsidR="00E67CF2" w:rsidRPr="00FC3B4D" w:rsidRDefault="00E67CF2" w:rsidP="00927542">
      <w:pPr>
        <w:spacing w:line="276" w:lineRule="auto"/>
      </w:pPr>
      <w:r w:rsidRPr="00FC3B4D">
        <w:t>………………………………..</w:t>
      </w:r>
      <w:r w:rsidRPr="00FC3B4D">
        <w:tab/>
      </w:r>
      <w:r w:rsidRPr="00FC3B4D">
        <w:tab/>
      </w:r>
      <w:r w:rsidRPr="00FC3B4D">
        <w:tab/>
      </w:r>
      <w:r w:rsidRPr="00FC3B4D">
        <w:tab/>
      </w:r>
      <w:r w:rsidRPr="00FC3B4D">
        <w:tab/>
        <w:t>………………………………….</w:t>
      </w:r>
    </w:p>
    <w:p w:rsidR="00E67CF2" w:rsidRPr="00FC3B4D" w:rsidRDefault="00E67CF2" w:rsidP="00927542">
      <w:pPr>
        <w:spacing w:line="276" w:lineRule="auto"/>
      </w:pPr>
      <w:r w:rsidRPr="00FC3B4D">
        <w:t>Pieczątki i podpisy</w:t>
      </w:r>
      <w:r w:rsidRPr="00FC3B4D">
        <w:tab/>
      </w:r>
      <w:r w:rsidRPr="00FC3B4D">
        <w:tab/>
      </w:r>
      <w:r w:rsidRPr="00FC3B4D">
        <w:tab/>
      </w:r>
      <w:r w:rsidRPr="00FC3B4D">
        <w:tab/>
      </w:r>
      <w:r w:rsidRPr="00FC3B4D">
        <w:tab/>
      </w:r>
      <w:r w:rsidRPr="00FC3B4D">
        <w:tab/>
      </w:r>
      <w:r w:rsidRPr="00FC3B4D">
        <w:tab/>
        <w:t>Pieczątki i podpisy</w:t>
      </w:r>
    </w:p>
    <w:p w:rsidR="00E67CF2" w:rsidRPr="00FC3B4D" w:rsidRDefault="00E67CF2" w:rsidP="00927542">
      <w:pPr>
        <w:spacing w:line="276" w:lineRule="auto"/>
      </w:pPr>
    </w:p>
    <w:p w:rsidR="00E67CF2" w:rsidRPr="00FC3B4D" w:rsidRDefault="00E67CF2" w:rsidP="00927542">
      <w:pPr>
        <w:spacing w:line="276" w:lineRule="auto"/>
      </w:pPr>
      <w:r w:rsidRPr="00FC3B4D">
        <w:t>Miejscowość …………………………, dnia …………………………….</w:t>
      </w:r>
    </w:p>
    <w:p w:rsidR="00E67CF2" w:rsidRPr="00FC3B4D" w:rsidRDefault="00E67CF2" w:rsidP="00FC3B4D"/>
    <w:p w:rsidR="00E67CF2" w:rsidRDefault="00E67CF2" w:rsidP="00E67CF2">
      <w:pPr>
        <w:spacing w:before="240"/>
        <w:ind w:left="360"/>
        <w:jc w:val="both"/>
      </w:pPr>
    </w:p>
    <w:p w:rsidR="00483FE4" w:rsidRDefault="00483FE4" w:rsidP="00E67CF2">
      <w:pPr>
        <w:spacing w:before="240"/>
        <w:ind w:left="360"/>
        <w:jc w:val="both"/>
        <w:sectPr w:rsidR="00483FE4" w:rsidSect="003E4B87">
          <w:footerReference w:type="default" r:id="rId11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483FE4" w:rsidRDefault="00483FE4" w:rsidP="00483FE4">
      <w:pPr>
        <w:spacing w:after="120"/>
        <w:jc w:val="right"/>
        <w:rPr>
          <w:b/>
          <w:bCs/>
        </w:rPr>
      </w:pPr>
      <w:r>
        <w:rPr>
          <w:bCs/>
          <w:i/>
        </w:rPr>
        <w:lastRenderedPageBreak/>
        <w:t>Załącznik nr 3</w:t>
      </w:r>
      <w:r w:rsidRPr="0041504D">
        <w:rPr>
          <w:bCs/>
          <w:i/>
        </w:rPr>
        <w:t xml:space="preserve"> do</w:t>
      </w:r>
      <w:r w:rsidRPr="00480AAC">
        <w:rPr>
          <w:bCs/>
          <w:i/>
        </w:rPr>
        <w:t xml:space="preserve"> umowy Nr </w:t>
      </w:r>
      <w:r w:rsidRPr="008B4793">
        <w:rPr>
          <w:b/>
        </w:rPr>
        <w:t>FS.ZNP.251.</w:t>
      </w:r>
      <w:r w:rsidR="00EF58BD" w:rsidRPr="00EF58BD">
        <w:rPr>
          <w:u w:val="single"/>
        </w:rPr>
        <w:t xml:space="preserve"> </w:t>
      </w:r>
      <w:r w:rsidR="00EF58BD" w:rsidRPr="00EF58BD">
        <w:rPr>
          <w:b/>
          <w:u w:val="single"/>
        </w:rPr>
        <w:t>9</w:t>
      </w:r>
      <w:r w:rsidRPr="008B4793">
        <w:rPr>
          <w:b/>
        </w:rPr>
        <w:t>.         .2020</w:t>
      </w:r>
      <w:r>
        <w:t xml:space="preserve"> </w:t>
      </w:r>
      <w:r w:rsidRPr="00480AAC">
        <w:rPr>
          <w:bCs/>
          <w:i/>
        </w:rPr>
        <w:t xml:space="preserve"> z dnia ..........................</w:t>
      </w:r>
    </w:p>
    <w:p w:rsidR="00483FE4" w:rsidRDefault="00483FE4" w:rsidP="00483FE4">
      <w:pPr>
        <w:spacing w:after="120"/>
        <w:jc w:val="both"/>
        <w:rPr>
          <w:b/>
          <w:bCs/>
        </w:rPr>
      </w:pPr>
    </w:p>
    <w:p w:rsidR="00483FE4" w:rsidRPr="00E96F7B" w:rsidRDefault="00483FE4" w:rsidP="00483FE4">
      <w:pPr>
        <w:ind w:right="-756"/>
      </w:pPr>
      <w:r w:rsidRPr="00E96F7B">
        <w:t xml:space="preserve">........................................... </w:t>
      </w:r>
    </w:p>
    <w:p w:rsidR="00483FE4" w:rsidRPr="00E96F7B" w:rsidRDefault="00483FE4" w:rsidP="00306E91">
      <w:pPr>
        <w:ind w:right="-756"/>
        <w:rPr>
          <w:b/>
          <w:bCs/>
        </w:rPr>
      </w:pPr>
      <w:r w:rsidRPr="00E96F7B">
        <w:rPr>
          <w:vertAlign w:val="superscript"/>
        </w:rPr>
        <w:t>(nazwa i adres Wykonawcy)</w:t>
      </w:r>
      <w:r w:rsidRPr="00E96F7B">
        <w:t xml:space="preserve">              </w:t>
      </w:r>
      <w:r w:rsidR="00306E91">
        <w:tab/>
      </w:r>
      <w:r w:rsidR="00306E91">
        <w:tab/>
      </w:r>
      <w:r w:rsidR="00306E91">
        <w:tab/>
      </w:r>
      <w:r w:rsidR="00306E91">
        <w:tab/>
      </w:r>
      <w:r w:rsidR="00306E91">
        <w:tab/>
      </w:r>
      <w:r w:rsidRPr="00E96F7B">
        <w:rPr>
          <w:b/>
          <w:bCs/>
        </w:rPr>
        <w:t xml:space="preserve">Wykaz pracowników ochrony </w:t>
      </w:r>
    </w:p>
    <w:p w:rsidR="00483FE4" w:rsidRPr="00E96F7B" w:rsidRDefault="00483FE4" w:rsidP="00483FE4">
      <w:pPr>
        <w:jc w:val="center"/>
        <w:rPr>
          <w:bCs/>
        </w:rPr>
      </w:pPr>
      <w:r w:rsidRPr="00E96F7B">
        <w:rPr>
          <w:bCs/>
        </w:rPr>
        <w:t xml:space="preserve">wyznaczonych przez Wykonawcę do realizacji umowy </w:t>
      </w:r>
    </w:p>
    <w:p w:rsidR="00483FE4" w:rsidRPr="00E96F7B" w:rsidRDefault="00483FE4" w:rsidP="00483FE4">
      <w:pPr>
        <w:autoSpaceDE w:val="0"/>
        <w:autoSpaceDN w:val="0"/>
        <w:adjustRightInd w:val="0"/>
        <w:jc w:val="center"/>
        <w:rPr>
          <w:b/>
        </w:rPr>
      </w:pPr>
      <w:r w:rsidRPr="00FC3B4D">
        <w:t xml:space="preserve">na </w:t>
      </w:r>
      <w:r w:rsidRPr="0058009D">
        <w:rPr>
          <w:b/>
        </w:rPr>
        <w:t>„Ś</w:t>
      </w:r>
      <w:r w:rsidRPr="00DC3C1C">
        <w:rPr>
          <w:b/>
        </w:rPr>
        <w:t xml:space="preserve">wiadczenie </w:t>
      </w:r>
      <w:r w:rsidR="00C4524B" w:rsidRPr="00C4524B">
        <w:rPr>
          <w:b/>
        </w:rPr>
        <w:t>usługi bezpośredniej, stałej ochrony fizycznej osób i mienia wraz ze wsparciem grup interwencyjnych nieruchomości zabudowanej położonej w Teresinie przy Al. </w:t>
      </w:r>
      <w:proofErr w:type="spellStart"/>
      <w:r w:rsidR="00C4524B" w:rsidRPr="00C4524B">
        <w:rPr>
          <w:b/>
        </w:rPr>
        <w:t>Druckiego-Lubeckiego</w:t>
      </w:r>
      <w:proofErr w:type="spellEnd"/>
      <w:r w:rsidR="00C4524B" w:rsidRPr="00C4524B">
        <w:rPr>
          <w:b/>
        </w:rPr>
        <w:t xml:space="preserve"> 1 i przyległego terenu parku</w:t>
      </w:r>
      <w:r>
        <w:rPr>
          <w:b/>
        </w:rPr>
        <w:t>”</w:t>
      </w:r>
    </w:p>
    <w:p w:rsidR="00483FE4" w:rsidRDefault="00483FE4" w:rsidP="00483FE4">
      <w:pPr>
        <w:ind w:right="-54"/>
        <w:jc w:val="center"/>
        <w:rPr>
          <w:u w:val="single"/>
        </w:rPr>
      </w:pPr>
      <w:r w:rsidRPr="00E96F7B">
        <w:rPr>
          <w:u w:val="single"/>
        </w:rPr>
        <w:t>zatrudnionych w pełnym wymiarze czasu pracy (pełny etat)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693"/>
        <w:gridCol w:w="3118"/>
        <w:gridCol w:w="2694"/>
      </w:tblGrid>
      <w:tr w:rsidR="00483FE4" w:rsidRPr="006D5213" w:rsidTr="00364515">
        <w:tc>
          <w:tcPr>
            <w:tcW w:w="2943" w:type="dxa"/>
            <w:vAlign w:val="center"/>
          </w:tcPr>
          <w:p w:rsidR="00483FE4" w:rsidRPr="00E62325" w:rsidRDefault="00483FE4" w:rsidP="00CD5252">
            <w:pPr>
              <w:ind w:right="-54"/>
              <w:jc w:val="center"/>
              <w:rPr>
                <w:sz w:val="22"/>
                <w:szCs w:val="22"/>
              </w:rPr>
            </w:pPr>
            <w:r w:rsidRPr="00E62325">
              <w:rPr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483FE4" w:rsidRPr="00E62325" w:rsidRDefault="00483FE4" w:rsidP="00CD5252">
            <w:pPr>
              <w:ind w:right="-54"/>
              <w:jc w:val="center"/>
              <w:rPr>
                <w:sz w:val="22"/>
                <w:szCs w:val="22"/>
              </w:rPr>
            </w:pPr>
            <w:r w:rsidRPr="00E62325">
              <w:rPr>
                <w:sz w:val="22"/>
                <w:szCs w:val="22"/>
              </w:rPr>
              <w:t xml:space="preserve">Kwalifikacje zawodowe </w:t>
            </w:r>
          </w:p>
        </w:tc>
        <w:tc>
          <w:tcPr>
            <w:tcW w:w="2693" w:type="dxa"/>
            <w:vAlign w:val="center"/>
          </w:tcPr>
          <w:p w:rsidR="00483FE4" w:rsidRPr="006D5213" w:rsidRDefault="00483FE4" w:rsidP="00CD5252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Podstawa dysponowania</w:t>
            </w:r>
          </w:p>
          <w:p w:rsidR="00483FE4" w:rsidRPr="006D5213" w:rsidRDefault="00483FE4" w:rsidP="00CD5252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(wymiar etatu )</w:t>
            </w:r>
          </w:p>
        </w:tc>
        <w:tc>
          <w:tcPr>
            <w:tcW w:w="3118" w:type="dxa"/>
            <w:vAlign w:val="center"/>
          </w:tcPr>
          <w:p w:rsidR="00483FE4" w:rsidRPr="006D5213" w:rsidRDefault="00483FE4" w:rsidP="00CD5252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 xml:space="preserve">Zakres wykonywanych czynności </w:t>
            </w:r>
          </w:p>
        </w:tc>
        <w:tc>
          <w:tcPr>
            <w:tcW w:w="2694" w:type="dxa"/>
            <w:vAlign w:val="center"/>
          </w:tcPr>
          <w:p w:rsidR="00483FE4" w:rsidRDefault="00F83209" w:rsidP="00CD5252">
            <w:pPr>
              <w:ind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Stopień niepełnosprawności</w:t>
            </w:r>
          </w:p>
          <w:p w:rsidR="00F83209" w:rsidRPr="006D5213" w:rsidRDefault="00F83209" w:rsidP="00CD5252">
            <w:pPr>
              <w:ind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(określić odpowiednio)</w:t>
            </w:r>
          </w:p>
        </w:tc>
      </w:tr>
      <w:tr w:rsidR="00483FE4" w:rsidRPr="006D5213" w:rsidTr="00364515">
        <w:tc>
          <w:tcPr>
            <w:tcW w:w="14425" w:type="dxa"/>
            <w:gridSpan w:val="5"/>
            <w:vAlign w:val="center"/>
          </w:tcPr>
          <w:p w:rsidR="00483FE4" w:rsidRPr="00E62325" w:rsidRDefault="00483FE4" w:rsidP="00CD5252">
            <w:pPr>
              <w:ind w:right="-54"/>
              <w:rPr>
                <w:sz w:val="22"/>
                <w:szCs w:val="22"/>
              </w:rPr>
            </w:pPr>
            <w:r w:rsidRPr="00E62325">
              <w:rPr>
                <w:sz w:val="22"/>
                <w:szCs w:val="22"/>
              </w:rPr>
              <w:t>Do realizacji usługi ochrony fizycznej</w:t>
            </w:r>
          </w:p>
        </w:tc>
      </w:tr>
      <w:tr w:rsidR="00483FE4" w:rsidRPr="006D5213" w:rsidTr="00364515">
        <w:tc>
          <w:tcPr>
            <w:tcW w:w="2943" w:type="dxa"/>
          </w:tcPr>
          <w:p w:rsidR="00483FE4" w:rsidRPr="00E62325" w:rsidRDefault="00483FE4" w:rsidP="00CD5252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483FE4" w:rsidRPr="00E62325" w:rsidRDefault="00483FE4" w:rsidP="00CD5252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483FE4" w:rsidRPr="006D5213" w:rsidRDefault="00483FE4" w:rsidP="00CD5252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483FE4" w:rsidRPr="006D5213" w:rsidRDefault="00483FE4" w:rsidP="00CD5252">
            <w:pPr>
              <w:pStyle w:val="Standard"/>
              <w:ind w:right="-54"/>
              <w:jc w:val="center"/>
            </w:pPr>
          </w:p>
        </w:tc>
        <w:tc>
          <w:tcPr>
            <w:tcW w:w="2694" w:type="dxa"/>
          </w:tcPr>
          <w:p w:rsidR="00483FE4" w:rsidRPr="006D5213" w:rsidRDefault="00F83209" w:rsidP="00CD5252">
            <w:pPr>
              <w:ind w:right="-54"/>
              <w:jc w:val="center"/>
            </w:pPr>
            <w:r>
              <w:t>brak/lekki/umiarkowany*</w:t>
            </w:r>
            <w:r w:rsidR="0035615F">
              <w:t xml:space="preserve"> grupa…</w:t>
            </w:r>
          </w:p>
        </w:tc>
      </w:tr>
      <w:tr w:rsidR="00483FE4" w:rsidRPr="006D5213" w:rsidTr="00364515">
        <w:tc>
          <w:tcPr>
            <w:tcW w:w="2943" w:type="dxa"/>
          </w:tcPr>
          <w:p w:rsidR="00483FE4" w:rsidRPr="00E62325" w:rsidRDefault="00483FE4" w:rsidP="00CD5252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483FE4" w:rsidRPr="00E62325" w:rsidRDefault="00483FE4" w:rsidP="00CD5252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483FE4" w:rsidRPr="006D5213" w:rsidRDefault="00483FE4" w:rsidP="00CD5252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483FE4" w:rsidRPr="006D5213" w:rsidRDefault="00483FE4" w:rsidP="00CD5252">
            <w:pPr>
              <w:pStyle w:val="Standard"/>
              <w:ind w:right="-54"/>
              <w:jc w:val="center"/>
            </w:pPr>
          </w:p>
        </w:tc>
        <w:tc>
          <w:tcPr>
            <w:tcW w:w="2694" w:type="dxa"/>
          </w:tcPr>
          <w:p w:rsidR="00483FE4" w:rsidRPr="006D5213" w:rsidRDefault="00F83209" w:rsidP="00CD5252">
            <w:pPr>
              <w:ind w:right="-54"/>
              <w:jc w:val="center"/>
            </w:pPr>
            <w:r w:rsidRPr="00F83209">
              <w:t>brak/lekki/umiarkowany*</w:t>
            </w:r>
            <w:r w:rsidR="0035615F">
              <w:t xml:space="preserve"> grupa…</w:t>
            </w:r>
          </w:p>
        </w:tc>
      </w:tr>
      <w:tr w:rsidR="00483FE4" w:rsidRPr="006D5213" w:rsidTr="00364515">
        <w:tc>
          <w:tcPr>
            <w:tcW w:w="2943" w:type="dxa"/>
          </w:tcPr>
          <w:p w:rsidR="00483FE4" w:rsidRPr="00E62325" w:rsidRDefault="00483FE4" w:rsidP="00CD5252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483FE4" w:rsidRPr="00E62325" w:rsidRDefault="00483FE4" w:rsidP="00CD5252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483FE4" w:rsidRPr="006D5213" w:rsidRDefault="00483FE4" w:rsidP="00CD5252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483FE4" w:rsidRPr="006D5213" w:rsidRDefault="00483FE4" w:rsidP="00CD5252">
            <w:pPr>
              <w:pStyle w:val="Standard"/>
              <w:ind w:right="-54"/>
              <w:jc w:val="center"/>
            </w:pPr>
          </w:p>
        </w:tc>
        <w:tc>
          <w:tcPr>
            <w:tcW w:w="2694" w:type="dxa"/>
          </w:tcPr>
          <w:p w:rsidR="00483FE4" w:rsidRPr="006D5213" w:rsidRDefault="00F83209" w:rsidP="00CD5252">
            <w:pPr>
              <w:ind w:right="-54"/>
              <w:jc w:val="center"/>
            </w:pPr>
            <w:r w:rsidRPr="00F83209">
              <w:t>brak/lekki/umiarkowany*</w:t>
            </w:r>
            <w:r w:rsidR="0035615F">
              <w:t xml:space="preserve"> grupa…</w:t>
            </w:r>
          </w:p>
        </w:tc>
      </w:tr>
      <w:tr w:rsidR="00483FE4" w:rsidRPr="006D5213" w:rsidTr="00364515">
        <w:tc>
          <w:tcPr>
            <w:tcW w:w="2943" w:type="dxa"/>
          </w:tcPr>
          <w:p w:rsidR="00483FE4" w:rsidRPr="00E62325" w:rsidRDefault="00483FE4" w:rsidP="00CD5252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483FE4" w:rsidRPr="00E62325" w:rsidRDefault="00483FE4" w:rsidP="00CD5252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483FE4" w:rsidRPr="006D5213" w:rsidRDefault="00483FE4" w:rsidP="00CD5252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483FE4" w:rsidRPr="006D5213" w:rsidRDefault="00483FE4" w:rsidP="00CD5252">
            <w:pPr>
              <w:pStyle w:val="Standard"/>
              <w:ind w:right="-54"/>
              <w:jc w:val="center"/>
            </w:pPr>
          </w:p>
        </w:tc>
        <w:tc>
          <w:tcPr>
            <w:tcW w:w="2694" w:type="dxa"/>
          </w:tcPr>
          <w:p w:rsidR="00483FE4" w:rsidRPr="006D5213" w:rsidRDefault="00F83209" w:rsidP="00CD5252">
            <w:pPr>
              <w:ind w:right="-54"/>
              <w:jc w:val="center"/>
            </w:pPr>
            <w:r w:rsidRPr="00F83209">
              <w:t>brak/lekki/umiarkowany*</w:t>
            </w:r>
            <w:r w:rsidR="0035615F">
              <w:t xml:space="preserve"> grupa…</w:t>
            </w:r>
          </w:p>
        </w:tc>
      </w:tr>
      <w:tr w:rsidR="00483FE4" w:rsidRPr="006D5213" w:rsidTr="00364515">
        <w:tc>
          <w:tcPr>
            <w:tcW w:w="2943" w:type="dxa"/>
          </w:tcPr>
          <w:p w:rsidR="00483FE4" w:rsidRPr="00E62325" w:rsidRDefault="00483FE4" w:rsidP="00CD5252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483FE4" w:rsidRPr="00E62325" w:rsidRDefault="00483FE4" w:rsidP="00CD5252">
            <w:pPr>
              <w:pStyle w:val="Standard"/>
              <w:ind w:right="-54"/>
              <w:jc w:val="center"/>
            </w:pPr>
            <w:r w:rsidRPr="00E62325">
              <w:t>.</w:t>
            </w:r>
          </w:p>
        </w:tc>
        <w:tc>
          <w:tcPr>
            <w:tcW w:w="2693" w:type="dxa"/>
          </w:tcPr>
          <w:p w:rsidR="00483FE4" w:rsidRPr="006D5213" w:rsidRDefault="00483FE4" w:rsidP="00CD5252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483FE4" w:rsidRPr="006D5213" w:rsidRDefault="00483FE4" w:rsidP="00CD5252">
            <w:pPr>
              <w:pStyle w:val="Standard"/>
              <w:ind w:right="-54"/>
              <w:jc w:val="center"/>
            </w:pPr>
          </w:p>
        </w:tc>
        <w:tc>
          <w:tcPr>
            <w:tcW w:w="2694" w:type="dxa"/>
          </w:tcPr>
          <w:p w:rsidR="00483FE4" w:rsidRPr="006D5213" w:rsidRDefault="00F83209" w:rsidP="00CD5252">
            <w:pPr>
              <w:ind w:right="-54"/>
              <w:jc w:val="center"/>
            </w:pPr>
            <w:r w:rsidRPr="00F83209">
              <w:t>brak/lekki/umiarkowany*</w:t>
            </w:r>
            <w:r w:rsidR="0035615F">
              <w:t xml:space="preserve"> grupa…</w:t>
            </w:r>
          </w:p>
        </w:tc>
      </w:tr>
      <w:tr w:rsidR="00483FE4" w:rsidRPr="006D5213" w:rsidTr="00364515">
        <w:tc>
          <w:tcPr>
            <w:tcW w:w="14425" w:type="dxa"/>
            <w:gridSpan w:val="5"/>
          </w:tcPr>
          <w:p w:rsidR="00483FE4" w:rsidRPr="00E62325" w:rsidRDefault="00483FE4" w:rsidP="00CD5252">
            <w:pPr>
              <w:ind w:right="-54"/>
            </w:pPr>
            <w:r w:rsidRPr="00E62325">
              <w:t>Do nadzoru i stałej kontroli</w:t>
            </w:r>
          </w:p>
        </w:tc>
      </w:tr>
      <w:tr w:rsidR="00483FE4" w:rsidRPr="006D5213" w:rsidTr="00364515">
        <w:tc>
          <w:tcPr>
            <w:tcW w:w="2943" w:type="dxa"/>
          </w:tcPr>
          <w:p w:rsidR="00483FE4" w:rsidRPr="00E62325" w:rsidRDefault="00483FE4" w:rsidP="00CD5252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483FE4" w:rsidRPr="00E62325" w:rsidRDefault="00483FE4" w:rsidP="00CD5252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483FE4" w:rsidRPr="006D5213" w:rsidRDefault="00483FE4" w:rsidP="00CD5252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83FE4" w:rsidRPr="006D5213" w:rsidRDefault="00483FE4" w:rsidP="00CD5252">
            <w:pPr>
              <w:pStyle w:val="Standard"/>
              <w:ind w:right="-54"/>
              <w:jc w:val="center"/>
            </w:pPr>
          </w:p>
        </w:tc>
        <w:tc>
          <w:tcPr>
            <w:tcW w:w="2694" w:type="dxa"/>
          </w:tcPr>
          <w:p w:rsidR="00483FE4" w:rsidRPr="006D5213" w:rsidRDefault="00483FE4" w:rsidP="00CD5252">
            <w:pPr>
              <w:ind w:right="-54"/>
              <w:jc w:val="center"/>
            </w:pPr>
          </w:p>
        </w:tc>
      </w:tr>
    </w:tbl>
    <w:p w:rsidR="00483FE4" w:rsidRPr="00306E91" w:rsidRDefault="00483FE4" w:rsidP="00483FE4">
      <w:pPr>
        <w:ind w:right="-54"/>
        <w:jc w:val="both"/>
        <w:rPr>
          <w:sz w:val="22"/>
          <w:szCs w:val="22"/>
        </w:rPr>
      </w:pPr>
      <w:r w:rsidRPr="00306E91">
        <w:rPr>
          <w:sz w:val="22"/>
          <w:szCs w:val="22"/>
        </w:rPr>
        <w:t>Wykaz osób</w:t>
      </w:r>
      <w:r w:rsidRPr="00306E91">
        <w:rPr>
          <w:b/>
          <w:bCs/>
          <w:sz w:val="22"/>
          <w:szCs w:val="22"/>
        </w:rPr>
        <w:t xml:space="preserve"> </w:t>
      </w:r>
      <w:r w:rsidRPr="00306E91">
        <w:rPr>
          <w:sz w:val="22"/>
          <w:szCs w:val="22"/>
        </w:rPr>
        <w:t>skierowanych przez Wykonawcę do realizacji zamówienia publicznego, w szczególności odpowiedzialnych za świadczenie usług, wraz z informacjami na temat ich kwalifikacji zawodowych, uprawnień, niezbędnych do wykonania zamówienia publicznego, a także zakresu wykonywanych przez nie czynności oraz informacją o podstawie do dysponowania tymi osobami.</w:t>
      </w:r>
    </w:p>
    <w:p w:rsidR="00483FE4" w:rsidRPr="00306E91" w:rsidRDefault="00483FE4" w:rsidP="00306E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E91">
        <w:rPr>
          <w:sz w:val="22"/>
          <w:szCs w:val="22"/>
        </w:rPr>
        <w:t>Na wezwanie Zamawiającego, Wykonawca przedłoży:</w:t>
      </w:r>
    </w:p>
    <w:p w:rsidR="00483FE4" w:rsidRPr="00306E91" w:rsidRDefault="00483FE4" w:rsidP="00306E9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06E91">
        <w:rPr>
          <w:sz w:val="22"/>
          <w:szCs w:val="22"/>
        </w:rPr>
        <w:t>potwierdzone za zgodność z oryginałem kopie zanonimizowanych umów o pracę pracowników ochrony skierowanych do realizacji umowy,</w:t>
      </w:r>
    </w:p>
    <w:p w:rsidR="00483FE4" w:rsidRPr="00306E91" w:rsidRDefault="00483FE4" w:rsidP="00306E9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06E91">
        <w:rPr>
          <w:sz w:val="22"/>
          <w:szCs w:val="22"/>
        </w:rPr>
        <w:t>inne dowody potwierdzające zatrudnienie wskazanych osób na podstawie umowy o pracę,</w:t>
      </w:r>
    </w:p>
    <w:p w:rsidR="00F83209" w:rsidRPr="00306E91" w:rsidRDefault="00483FE4" w:rsidP="00306E9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06E91">
        <w:rPr>
          <w:sz w:val="22"/>
          <w:szCs w:val="22"/>
        </w:rPr>
        <w:t>kopie legitymacji pracowników ochrony</w:t>
      </w:r>
      <w:r w:rsidR="00F83209" w:rsidRPr="00306E91">
        <w:rPr>
          <w:sz w:val="22"/>
          <w:szCs w:val="22"/>
        </w:rPr>
        <w:t>,</w:t>
      </w:r>
    </w:p>
    <w:p w:rsidR="00F83209" w:rsidRPr="00306E91" w:rsidRDefault="00F83209" w:rsidP="00306E9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6E91">
        <w:rPr>
          <w:sz w:val="22"/>
          <w:szCs w:val="22"/>
        </w:rPr>
        <w:t xml:space="preserve">dokumentów potwierdzających niepełnosprawność tych osób (orzeczenia o niepełnosprawności), </w:t>
      </w:r>
    </w:p>
    <w:p w:rsidR="00483FE4" w:rsidRPr="00306E91" w:rsidRDefault="00F83209" w:rsidP="00306E9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06E91">
        <w:rPr>
          <w:sz w:val="22"/>
          <w:szCs w:val="22"/>
        </w:rPr>
        <w:t>posiadające aktualne zaświadczenie o dopuszczeniu do pracy</w:t>
      </w:r>
    </w:p>
    <w:p w:rsidR="00483FE4" w:rsidRPr="007149DB" w:rsidRDefault="00483FE4" w:rsidP="00483FE4">
      <w:pPr>
        <w:ind w:right="-756"/>
        <w:rPr>
          <w:sz w:val="22"/>
          <w:szCs w:val="22"/>
        </w:rPr>
      </w:pPr>
      <w:r w:rsidRPr="007149DB">
        <w:rPr>
          <w:sz w:val="22"/>
          <w:szCs w:val="22"/>
        </w:rPr>
        <w:t>Warszawa, dn. …………………..r.                                           .............................................................</w:t>
      </w:r>
    </w:p>
    <w:p w:rsidR="00483FE4" w:rsidRDefault="00483FE4" w:rsidP="00483FE4">
      <w:pPr>
        <w:ind w:left="2836" w:right="-54" w:firstLine="709"/>
        <w:jc w:val="center"/>
      </w:pPr>
      <w:r w:rsidRPr="00751A79">
        <w:rPr>
          <w:sz w:val="16"/>
          <w:szCs w:val="16"/>
        </w:rPr>
        <w:t>/Podpis Wykonawcy/</w:t>
      </w:r>
    </w:p>
    <w:p w:rsidR="00483FE4" w:rsidRDefault="00483FE4" w:rsidP="00E67CF2">
      <w:pPr>
        <w:spacing w:before="240"/>
        <w:ind w:left="360"/>
        <w:jc w:val="right"/>
        <w:rPr>
          <w:i/>
        </w:rPr>
        <w:sectPr w:rsidR="00483FE4" w:rsidSect="00483FE4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2B353F" w:rsidRPr="002B353F" w:rsidRDefault="002B353F" w:rsidP="002B353F">
      <w:pPr>
        <w:spacing w:before="240"/>
        <w:ind w:left="360"/>
        <w:jc w:val="right"/>
        <w:rPr>
          <w:bCs/>
          <w:i/>
        </w:rPr>
      </w:pPr>
      <w:r w:rsidRPr="002B353F">
        <w:rPr>
          <w:bCs/>
          <w:i/>
        </w:rPr>
        <w:lastRenderedPageBreak/>
        <w:t xml:space="preserve">Załącznik nr </w:t>
      </w:r>
      <w:r>
        <w:rPr>
          <w:bCs/>
          <w:i/>
        </w:rPr>
        <w:t>4</w:t>
      </w:r>
      <w:r w:rsidRPr="002B353F">
        <w:rPr>
          <w:bCs/>
          <w:i/>
        </w:rPr>
        <w:t xml:space="preserve"> do umowy Nr </w:t>
      </w:r>
      <w:r w:rsidRPr="002B353F">
        <w:rPr>
          <w:b/>
          <w:i/>
        </w:rPr>
        <w:t>FS.ZNP.251.</w:t>
      </w:r>
      <w:r w:rsidR="00EF58BD" w:rsidRPr="00EF58BD">
        <w:rPr>
          <w:u w:val="single"/>
        </w:rPr>
        <w:t xml:space="preserve"> </w:t>
      </w:r>
      <w:r w:rsidR="00EF58BD" w:rsidRPr="00EF58BD">
        <w:rPr>
          <w:b/>
          <w:i/>
          <w:u w:val="single"/>
        </w:rPr>
        <w:t>9</w:t>
      </w:r>
      <w:r w:rsidRPr="002B353F">
        <w:rPr>
          <w:b/>
          <w:i/>
        </w:rPr>
        <w:t>.         .2020</w:t>
      </w:r>
      <w:r w:rsidRPr="002B353F">
        <w:rPr>
          <w:bCs/>
          <w:i/>
        </w:rPr>
        <w:t xml:space="preserve"> z dnia ..........................</w:t>
      </w:r>
    </w:p>
    <w:p w:rsidR="002B353F" w:rsidRDefault="002B353F" w:rsidP="00E67CF2">
      <w:pPr>
        <w:spacing w:before="240"/>
        <w:ind w:left="360"/>
        <w:jc w:val="right"/>
        <w:rPr>
          <w:i/>
        </w:rPr>
      </w:pPr>
      <w:r>
        <w:rPr>
          <w:i/>
        </w:rPr>
        <w:t xml:space="preserve">Kopia Koncesji </w:t>
      </w:r>
      <w:r w:rsidR="0070319E">
        <w:rPr>
          <w:i/>
        </w:rPr>
        <w:t>W</w:t>
      </w:r>
      <w:r>
        <w:rPr>
          <w:i/>
        </w:rPr>
        <w:t>ykonawcy</w:t>
      </w:r>
      <w:r w:rsidR="0070319E" w:rsidRPr="0070319E">
        <w:rPr>
          <w:bCs/>
          <w:i/>
          <w:sz w:val="22"/>
          <w:szCs w:val="22"/>
        </w:rPr>
        <w:t xml:space="preserve"> </w:t>
      </w:r>
      <w:r w:rsidR="0070319E" w:rsidRPr="006A3F8D">
        <w:rPr>
          <w:bCs/>
          <w:i/>
          <w:sz w:val="22"/>
          <w:szCs w:val="22"/>
        </w:rPr>
        <w:t>i Podwykonawcy</w:t>
      </w:r>
    </w:p>
    <w:p w:rsidR="002B353F" w:rsidRDefault="002B353F" w:rsidP="00E67CF2">
      <w:pPr>
        <w:spacing w:before="240"/>
        <w:ind w:left="360"/>
        <w:jc w:val="right"/>
        <w:rPr>
          <w:i/>
        </w:rPr>
      </w:pPr>
    </w:p>
    <w:p w:rsidR="00E67CF2" w:rsidRPr="003655CA" w:rsidRDefault="00E67CF2" w:rsidP="00E67CF2">
      <w:pPr>
        <w:spacing w:before="240"/>
        <w:ind w:left="360"/>
        <w:jc w:val="right"/>
        <w:rPr>
          <w:bCs/>
        </w:rPr>
      </w:pPr>
      <w:r w:rsidRPr="003655CA">
        <w:rPr>
          <w:i/>
        </w:rPr>
        <w:t xml:space="preserve">Załącznik nr </w:t>
      </w:r>
      <w:r w:rsidR="002B353F">
        <w:rPr>
          <w:i/>
        </w:rPr>
        <w:t>5</w:t>
      </w:r>
      <w:r w:rsidRPr="003655CA">
        <w:rPr>
          <w:i/>
        </w:rPr>
        <w:t xml:space="preserve"> do umowy Nr </w:t>
      </w:r>
      <w:r w:rsidR="008B4793" w:rsidRPr="008B4793">
        <w:rPr>
          <w:b/>
        </w:rPr>
        <w:t>FS.ZNP.251.</w:t>
      </w:r>
      <w:r w:rsidR="008858EA" w:rsidRPr="008858EA">
        <w:rPr>
          <w:u w:val="single"/>
        </w:rPr>
        <w:t xml:space="preserve"> </w:t>
      </w:r>
      <w:r w:rsidR="008858EA" w:rsidRPr="008858EA">
        <w:rPr>
          <w:b/>
          <w:u w:val="single"/>
        </w:rPr>
        <w:t>9</w:t>
      </w:r>
      <w:r w:rsidR="008B4793" w:rsidRPr="008B4793">
        <w:rPr>
          <w:b/>
        </w:rPr>
        <w:t>.         .2020</w:t>
      </w:r>
      <w:r w:rsidR="00070773">
        <w:t xml:space="preserve"> </w:t>
      </w:r>
      <w:r w:rsidRPr="00552A89">
        <w:rPr>
          <w:bCs/>
          <w:i/>
        </w:rPr>
        <w:t xml:space="preserve"> </w:t>
      </w:r>
      <w:r w:rsidRPr="003655CA">
        <w:rPr>
          <w:bCs/>
          <w:i/>
        </w:rPr>
        <w:t>z dnia ...........................</w:t>
      </w:r>
    </w:p>
    <w:p w:rsidR="008E6392" w:rsidRPr="008E6392" w:rsidRDefault="008E6392" w:rsidP="008E6392">
      <w:pPr>
        <w:jc w:val="center"/>
        <w:rPr>
          <w:highlight w:val="yellow"/>
        </w:rPr>
      </w:pPr>
    </w:p>
    <w:p w:rsidR="00E67CF2" w:rsidRPr="00153E6C" w:rsidRDefault="008E6392" w:rsidP="008E6392">
      <w:pPr>
        <w:jc w:val="center"/>
        <w:rPr>
          <w:b/>
        </w:rPr>
      </w:pPr>
      <w:r w:rsidRPr="00153E6C">
        <w:rPr>
          <w:b/>
        </w:rPr>
        <w:t xml:space="preserve">OŚWIADCZENIE O </w:t>
      </w:r>
      <w:r w:rsidR="00E67CF2" w:rsidRPr="00153E6C">
        <w:rPr>
          <w:b/>
        </w:rPr>
        <w:t>WYKONANI</w:t>
      </w:r>
      <w:r w:rsidRPr="00153E6C">
        <w:rPr>
          <w:b/>
        </w:rPr>
        <w:t>U</w:t>
      </w:r>
      <w:r w:rsidR="00E67CF2" w:rsidRPr="00153E6C">
        <w:rPr>
          <w:b/>
        </w:rPr>
        <w:t xml:space="preserve"> USŁUGI</w:t>
      </w:r>
    </w:p>
    <w:p w:rsidR="008E6392" w:rsidRPr="00153E6C" w:rsidRDefault="008E6392" w:rsidP="008E6392">
      <w:pPr>
        <w:jc w:val="center"/>
        <w:rPr>
          <w:b/>
        </w:rPr>
      </w:pPr>
      <w:r w:rsidRPr="00153E6C">
        <w:rPr>
          <w:b/>
        </w:rPr>
        <w:t xml:space="preserve">DO UMOWY NR </w:t>
      </w:r>
      <w:r w:rsidR="008B4793" w:rsidRPr="008B4793">
        <w:rPr>
          <w:b/>
        </w:rPr>
        <w:t>FS.ZNP.251.         .         .2020</w:t>
      </w:r>
      <w:r w:rsidRPr="00153E6C">
        <w:rPr>
          <w:b/>
          <w:bCs/>
        </w:rPr>
        <w:t xml:space="preserve"> z dnia ...........................</w:t>
      </w:r>
    </w:p>
    <w:p w:rsidR="00E67CF2" w:rsidRPr="00153E6C" w:rsidRDefault="008E6392" w:rsidP="00E67CF2">
      <w:pPr>
        <w:suppressAutoHyphens/>
        <w:spacing w:before="240"/>
        <w:jc w:val="both"/>
      </w:pPr>
      <w:r w:rsidRPr="00153E6C">
        <w:t xml:space="preserve">na </w:t>
      </w:r>
      <w:r w:rsidR="00C4524B" w:rsidRPr="00C4524B">
        <w:rPr>
          <w:b/>
          <w:i/>
        </w:rPr>
        <w:t>Świadczenie usługi bezpośredniej, stałej ochrony fizycznej osób i mienia wraz ze wsparciem grup interwencyjnych nieruchomości zabudowanej położonej w Teresinie przy Al. </w:t>
      </w:r>
      <w:proofErr w:type="spellStart"/>
      <w:r w:rsidR="00C4524B" w:rsidRPr="00C4524B">
        <w:rPr>
          <w:b/>
          <w:i/>
        </w:rPr>
        <w:t>Druckiego-Lubeckiego</w:t>
      </w:r>
      <w:proofErr w:type="spellEnd"/>
      <w:r w:rsidR="00C4524B" w:rsidRPr="00C4524B">
        <w:rPr>
          <w:b/>
          <w:i/>
        </w:rPr>
        <w:t xml:space="preserve"> 1 i przyległego terenu parku</w:t>
      </w:r>
      <w:r w:rsidR="00E67CF2" w:rsidRPr="00153E6C">
        <w:t>,</w:t>
      </w:r>
      <w:r w:rsidR="0058009D" w:rsidRPr="00153E6C">
        <w:rPr>
          <w:b/>
        </w:rPr>
        <w:t xml:space="preserve"> </w:t>
      </w:r>
    </w:p>
    <w:p w:rsidR="00D678B1" w:rsidRPr="00153E6C" w:rsidRDefault="00D678B1" w:rsidP="000F6392">
      <w:pPr>
        <w:suppressAutoHyphens/>
        <w:spacing w:before="120"/>
        <w:jc w:val="both"/>
        <w:rPr>
          <w:b/>
        </w:rPr>
      </w:pPr>
      <w:r w:rsidRPr="00153E6C">
        <w:rPr>
          <w:b/>
        </w:rPr>
        <w:t>Niniejszym oświadczamy, że:</w:t>
      </w:r>
    </w:p>
    <w:p w:rsidR="00D678B1" w:rsidRPr="00153E6C" w:rsidRDefault="00D678B1" w:rsidP="00D678B1">
      <w:pPr>
        <w:pStyle w:val="Tekstpodstawowy"/>
        <w:spacing w:before="240"/>
        <w:jc w:val="both"/>
        <w:rPr>
          <w:b w:val="0"/>
        </w:rPr>
      </w:pPr>
      <w:r w:rsidRPr="00153E6C">
        <w:rPr>
          <w:b w:val="0"/>
        </w:rPr>
        <w:t xml:space="preserve">Usługa świadczona była w sposób ciągły, zgodnie z wymaganiami określonymi w wyżej wymienionej umowie </w:t>
      </w:r>
      <w:r w:rsidR="000F6392" w:rsidRPr="00153E6C">
        <w:rPr>
          <w:b w:val="0"/>
        </w:rPr>
        <w:t xml:space="preserve">w miesiącu………………………. roku */w dniach* …………………….. </w:t>
      </w:r>
      <w:r w:rsidR="00CD62F6" w:rsidRPr="00153E6C">
        <w:rPr>
          <w:b w:val="0"/>
        </w:rPr>
        <w:t xml:space="preserve">na terenie zespołu pałacowo-parkowego </w:t>
      </w:r>
      <w:r w:rsidR="000F6392" w:rsidRPr="00153E6C">
        <w:rPr>
          <w:b w:val="0"/>
        </w:rPr>
        <w:t>przez</w:t>
      </w:r>
    </w:p>
    <w:p w:rsidR="00E67CF2" w:rsidRPr="00153E6C" w:rsidRDefault="00CD62F6" w:rsidP="000F6392">
      <w:pPr>
        <w:suppressAutoHyphens/>
        <w:spacing w:before="120"/>
        <w:jc w:val="both"/>
      </w:pPr>
      <w:r w:rsidRPr="00153E6C">
        <w:t>……………………………</w:t>
      </w:r>
      <w:r w:rsidR="000F6392" w:rsidRPr="00153E6C">
        <w:t>…………………………………………………………………………………………………………………………………………………………………………...</w:t>
      </w:r>
      <w:r w:rsidRPr="00153E6C">
        <w:t>…</w:t>
      </w:r>
      <w:r w:rsidR="00E67CF2" w:rsidRPr="00153E6C">
        <w:t>….</w:t>
      </w:r>
    </w:p>
    <w:p w:rsidR="002F6D72" w:rsidRPr="00153E6C" w:rsidRDefault="002F6D72" w:rsidP="00E67CF2">
      <w:pPr>
        <w:suppressAutoHyphens/>
        <w:spacing w:before="240"/>
        <w:jc w:val="both"/>
      </w:pPr>
      <w:r w:rsidRPr="00153E6C">
        <w:t xml:space="preserve">Zgodnie z postanowieniami umowy obchody wokół obiektu realizowali wszyscy pracownicy ochrony wg. uzgodnionych tras patrolowych - nie rzadziej niż </w:t>
      </w:r>
      <w:r w:rsidRPr="00153E6C">
        <w:rPr>
          <w:u w:val="single"/>
        </w:rPr>
        <w:t>raz na 1 godzinę</w:t>
      </w:r>
      <w:r w:rsidRPr="00153E6C">
        <w:t xml:space="preserve"> w ciągu całej doby</w:t>
      </w:r>
      <w:r w:rsidR="00F77EAB" w:rsidRPr="00153E6C">
        <w:t xml:space="preserve"> wg. regularnie przesyłanych raportów</w:t>
      </w:r>
      <w:r w:rsidRPr="00153E6C">
        <w:t>*/ *nie realizowano obchodów (</w:t>
      </w:r>
      <w:r w:rsidRPr="00153E6C">
        <w:rPr>
          <w:i/>
        </w:rPr>
        <w:t xml:space="preserve">wskazać daty i godziny braku obchodów </w:t>
      </w:r>
      <w:r w:rsidR="00660090" w:rsidRPr="00153E6C">
        <w:rPr>
          <w:i/>
        </w:rPr>
        <w:t>oraz</w:t>
      </w:r>
      <w:r w:rsidRPr="00153E6C">
        <w:rPr>
          <w:i/>
        </w:rPr>
        <w:t xml:space="preserve"> uzasadnienie</w:t>
      </w:r>
      <w:r w:rsidRPr="00153E6C">
        <w:t>)</w:t>
      </w:r>
    </w:p>
    <w:p w:rsidR="002F6D72" w:rsidRPr="00153E6C" w:rsidRDefault="002F6D72" w:rsidP="00E67CF2">
      <w:pPr>
        <w:suppressAutoHyphens/>
        <w:spacing w:before="240"/>
        <w:jc w:val="both"/>
      </w:pPr>
      <w:r w:rsidRPr="00153E6C">
        <w:t>…………………………………………………………………………………………………………………………………………………</w:t>
      </w:r>
      <w:r w:rsidR="00101EB9" w:rsidRPr="00153E6C">
        <w:t>…………………………………….</w:t>
      </w:r>
      <w:r w:rsidRPr="00153E6C">
        <w:t>………………………..</w:t>
      </w:r>
    </w:p>
    <w:p w:rsidR="00D678B1" w:rsidRPr="00153E6C" w:rsidRDefault="007342FF" w:rsidP="00E67CF2">
      <w:pPr>
        <w:pStyle w:val="Tekstpodstawowy"/>
        <w:spacing w:before="240"/>
        <w:jc w:val="both"/>
        <w:rPr>
          <w:b w:val="0"/>
          <w:i/>
        </w:rPr>
      </w:pPr>
      <w:r w:rsidRPr="00153E6C">
        <w:rPr>
          <w:b w:val="0"/>
        </w:rPr>
        <w:t>Podczas realizacji usługi korzystano* / *nie korzystano z podwykonawcy w zakresie podjazdu grup interwencyjnych</w:t>
      </w:r>
      <w:r w:rsidR="000F6392" w:rsidRPr="00153E6C">
        <w:rPr>
          <w:b w:val="0"/>
        </w:rPr>
        <w:t xml:space="preserve"> </w:t>
      </w:r>
      <w:r w:rsidR="000F6392" w:rsidRPr="00153E6C">
        <w:rPr>
          <w:b w:val="0"/>
          <w:i/>
        </w:rPr>
        <w:t>(</w:t>
      </w:r>
      <w:r w:rsidR="00D678B1" w:rsidRPr="00153E6C">
        <w:rPr>
          <w:b w:val="0"/>
          <w:i/>
        </w:rPr>
        <w:t>data i godzina podjętej interwencji):</w:t>
      </w:r>
    </w:p>
    <w:p w:rsidR="007342FF" w:rsidRPr="00153E6C" w:rsidRDefault="000F6392" w:rsidP="00E67CF2">
      <w:pPr>
        <w:pStyle w:val="Tekstpodstawowy"/>
        <w:spacing w:before="240"/>
        <w:jc w:val="both"/>
        <w:rPr>
          <w:b w:val="0"/>
        </w:rPr>
      </w:pPr>
      <w:r w:rsidRPr="00153E6C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78B1" w:rsidRPr="00153E6C">
        <w:rPr>
          <w:b w:val="0"/>
        </w:rPr>
        <w:t>………………….</w:t>
      </w:r>
      <w:r w:rsidRPr="00153E6C">
        <w:rPr>
          <w:b w:val="0"/>
        </w:rPr>
        <w:t>……………………………………………….</w:t>
      </w:r>
    </w:p>
    <w:p w:rsidR="00E67CF2" w:rsidRPr="00153E6C" w:rsidRDefault="00D678B1" w:rsidP="00E67CF2">
      <w:pPr>
        <w:pStyle w:val="Tekstpodstawowy"/>
        <w:spacing w:before="240"/>
        <w:jc w:val="both"/>
        <w:rPr>
          <w:b w:val="0"/>
          <w:u w:val="single"/>
        </w:rPr>
      </w:pPr>
      <w:r w:rsidRPr="00153E6C">
        <w:rPr>
          <w:b w:val="0"/>
          <w:u w:val="single"/>
        </w:rPr>
        <w:t>Inne uwagi</w:t>
      </w:r>
      <w:r w:rsidR="00E67CF2" w:rsidRPr="00153E6C">
        <w:rPr>
          <w:b w:val="0"/>
          <w:u w:val="single"/>
        </w:rPr>
        <w:t>:</w:t>
      </w:r>
    </w:p>
    <w:p w:rsidR="00E67CF2" w:rsidRPr="00153E6C" w:rsidRDefault="00E67CF2" w:rsidP="00E67CF2">
      <w:pPr>
        <w:pStyle w:val="Tekstpodstawowy"/>
        <w:spacing w:before="240"/>
        <w:jc w:val="both"/>
        <w:rPr>
          <w:b w:val="0"/>
        </w:rPr>
      </w:pPr>
      <w:r w:rsidRPr="00153E6C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6392" w:rsidRPr="00153E6C">
        <w:rPr>
          <w:b w:val="0"/>
        </w:rPr>
        <w:t>………………………….</w:t>
      </w:r>
      <w:r w:rsidRPr="00153E6C">
        <w:rPr>
          <w:b w:val="0"/>
        </w:rPr>
        <w:t>……………..</w:t>
      </w:r>
    </w:p>
    <w:p w:rsidR="00E67CF2" w:rsidRPr="00153E6C" w:rsidRDefault="00D678B1" w:rsidP="00E67CF2">
      <w:pPr>
        <w:pStyle w:val="Tekstpodstawowy"/>
        <w:spacing w:before="240"/>
        <w:jc w:val="both"/>
        <w:rPr>
          <w:b w:val="0"/>
          <w:strike/>
        </w:rPr>
      </w:pPr>
      <w:r w:rsidRPr="00153E6C">
        <w:rPr>
          <w:b w:val="0"/>
        </w:rPr>
        <w:t>Podpis i pieczęć</w:t>
      </w:r>
      <w:r w:rsidR="00E67CF2" w:rsidRPr="00153E6C">
        <w:rPr>
          <w:b w:val="0"/>
        </w:rPr>
        <w:t xml:space="preserve"> Wykonawcy</w:t>
      </w:r>
      <w:r w:rsidR="00E67CF2" w:rsidRPr="00153E6C">
        <w:rPr>
          <w:b w:val="0"/>
        </w:rPr>
        <w:tab/>
      </w:r>
      <w:r w:rsidR="00E67CF2" w:rsidRPr="00153E6C">
        <w:rPr>
          <w:b w:val="0"/>
        </w:rPr>
        <w:tab/>
      </w:r>
      <w:r w:rsidR="00E67CF2" w:rsidRPr="00153E6C">
        <w:rPr>
          <w:b w:val="0"/>
        </w:rPr>
        <w:tab/>
      </w:r>
      <w:r w:rsidR="00E67CF2" w:rsidRPr="00153E6C">
        <w:rPr>
          <w:b w:val="0"/>
        </w:rPr>
        <w:tab/>
      </w:r>
      <w:r w:rsidR="00E67CF2" w:rsidRPr="00153E6C">
        <w:rPr>
          <w:b w:val="0"/>
        </w:rPr>
        <w:tab/>
      </w:r>
      <w:r w:rsidR="00E67CF2" w:rsidRPr="00153E6C">
        <w:rPr>
          <w:b w:val="0"/>
        </w:rPr>
        <w:tab/>
      </w:r>
    </w:p>
    <w:p w:rsidR="00E67CF2" w:rsidRPr="00153E6C" w:rsidRDefault="00E67CF2" w:rsidP="00E67CF2">
      <w:pPr>
        <w:pStyle w:val="Tekstpodstawowy"/>
        <w:spacing w:before="240"/>
        <w:jc w:val="both"/>
        <w:rPr>
          <w:b w:val="0"/>
          <w:strike/>
        </w:rPr>
      </w:pPr>
      <w:r w:rsidRPr="00153E6C">
        <w:rPr>
          <w:b w:val="0"/>
        </w:rPr>
        <w:t>…………………………</w:t>
      </w:r>
      <w:r w:rsidRPr="00153E6C">
        <w:rPr>
          <w:b w:val="0"/>
        </w:rPr>
        <w:tab/>
      </w:r>
      <w:r w:rsidRPr="00153E6C">
        <w:rPr>
          <w:b w:val="0"/>
        </w:rPr>
        <w:tab/>
      </w:r>
      <w:r w:rsidRPr="00153E6C">
        <w:rPr>
          <w:b w:val="0"/>
        </w:rPr>
        <w:tab/>
      </w:r>
      <w:r w:rsidRPr="00153E6C">
        <w:rPr>
          <w:b w:val="0"/>
        </w:rPr>
        <w:tab/>
      </w:r>
      <w:r w:rsidRPr="00153E6C">
        <w:rPr>
          <w:b w:val="0"/>
        </w:rPr>
        <w:tab/>
      </w:r>
      <w:r w:rsidRPr="00153E6C">
        <w:rPr>
          <w:b w:val="0"/>
        </w:rPr>
        <w:tab/>
      </w:r>
    </w:p>
    <w:p w:rsidR="00E67CF2" w:rsidRPr="003655CA" w:rsidRDefault="00E67CF2" w:rsidP="00E67CF2">
      <w:pPr>
        <w:spacing w:before="240"/>
        <w:jc w:val="both"/>
        <w:rPr>
          <w:i/>
        </w:rPr>
      </w:pPr>
      <w:r w:rsidRPr="00153E6C">
        <w:rPr>
          <w:i/>
        </w:rPr>
        <w:t>*  niepotrzebne skreślić</w:t>
      </w:r>
    </w:p>
    <w:p w:rsidR="00B95541" w:rsidRDefault="00B95541" w:rsidP="00364515">
      <w:pPr>
        <w:spacing w:after="120"/>
        <w:jc w:val="right"/>
      </w:pPr>
    </w:p>
    <w:p w:rsidR="0070319E" w:rsidRDefault="0070319E" w:rsidP="00364515">
      <w:pPr>
        <w:spacing w:after="120"/>
        <w:jc w:val="right"/>
      </w:pPr>
    </w:p>
    <w:p w:rsidR="0070319E" w:rsidRDefault="0070319E" w:rsidP="00364515">
      <w:pPr>
        <w:spacing w:after="120"/>
        <w:jc w:val="right"/>
      </w:pPr>
    </w:p>
    <w:p w:rsidR="0070319E" w:rsidRPr="0070319E" w:rsidRDefault="0070319E" w:rsidP="0070319E">
      <w:pPr>
        <w:spacing w:after="120"/>
        <w:jc w:val="right"/>
        <w:rPr>
          <w:bCs/>
          <w:i/>
        </w:rPr>
      </w:pPr>
      <w:r w:rsidRPr="0070319E">
        <w:rPr>
          <w:bCs/>
          <w:i/>
        </w:rPr>
        <w:lastRenderedPageBreak/>
        <w:t xml:space="preserve">Załącznik nr </w:t>
      </w:r>
      <w:r w:rsidR="00E8134E">
        <w:rPr>
          <w:bCs/>
          <w:i/>
        </w:rPr>
        <w:t>6</w:t>
      </w:r>
      <w:r w:rsidRPr="0070319E">
        <w:rPr>
          <w:bCs/>
          <w:i/>
        </w:rPr>
        <w:t xml:space="preserve"> do umowy Nr </w:t>
      </w:r>
      <w:r w:rsidRPr="0070319E">
        <w:rPr>
          <w:b/>
          <w:i/>
        </w:rPr>
        <w:t>FS.ZNP.251.</w:t>
      </w:r>
      <w:r w:rsidR="00EF58BD" w:rsidRPr="00EF58BD">
        <w:rPr>
          <w:u w:val="single"/>
        </w:rPr>
        <w:t xml:space="preserve"> </w:t>
      </w:r>
      <w:r w:rsidR="00EF58BD" w:rsidRPr="00EF58BD">
        <w:rPr>
          <w:b/>
          <w:i/>
          <w:u w:val="single"/>
        </w:rPr>
        <w:t>9</w:t>
      </w:r>
      <w:r w:rsidRPr="0070319E">
        <w:rPr>
          <w:b/>
          <w:i/>
        </w:rPr>
        <w:t>.         .2020</w:t>
      </w:r>
      <w:r w:rsidRPr="0070319E">
        <w:rPr>
          <w:bCs/>
          <w:i/>
        </w:rPr>
        <w:t xml:space="preserve"> z dnia ..........................</w:t>
      </w:r>
    </w:p>
    <w:p w:rsidR="0070319E" w:rsidRDefault="0070319E" w:rsidP="0070319E">
      <w:pPr>
        <w:spacing w:after="120"/>
        <w:jc w:val="right"/>
      </w:pPr>
      <w:r w:rsidRPr="0070319E">
        <w:rPr>
          <w:i/>
        </w:rPr>
        <w:t>Kopia</w:t>
      </w:r>
      <w:r>
        <w:rPr>
          <w:i/>
        </w:rPr>
        <w:t xml:space="preserve"> polisy OC</w:t>
      </w:r>
    </w:p>
    <w:sectPr w:rsidR="0070319E" w:rsidSect="0036451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27" w:rsidRDefault="00E11E27">
      <w:r>
        <w:separator/>
      </w:r>
    </w:p>
  </w:endnote>
  <w:endnote w:type="continuationSeparator" w:id="0">
    <w:p w:rsidR="00E11E27" w:rsidRDefault="00E1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27" w:rsidRDefault="00E11E27" w:rsidP="00BA7E51">
    <w:pPr>
      <w:pStyle w:val="Stopka"/>
      <w:jc w:val="right"/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27" w:rsidRDefault="00E11E27">
      <w:r>
        <w:separator/>
      </w:r>
    </w:p>
  </w:footnote>
  <w:footnote w:type="continuationSeparator" w:id="0">
    <w:p w:rsidR="00E11E27" w:rsidRDefault="00E1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36"/>
    <w:multiLevelType w:val="multilevel"/>
    <w:tmpl w:val="E9620518"/>
    <w:name w:val="WW8Num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1112710"/>
    <w:multiLevelType w:val="hybridMultilevel"/>
    <w:tmpl w:val="B950E0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01833FE1"/>
    <w:multiLevelType w:val="hybridMultilevel"/>
    <w:tmpl w:val="D0721A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8F3B25"/>
    <w:multiLevelType w:val="hybridMultilevel"/>
    <w:tmpl w:val="6246AA00"/>
    <w:lvl w:ilvl="0" w:tplc="ED18781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710549"/>
    <w:multiLevelType w:val="multilevel"/>
    <w:tmpl w:val="26FE387C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0F540F6"/>
    <w:multiLevelType w:val="hybridMultilevel"/>
    <w:tmpl w:val="D7C8CDD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16E68"/>
    <w:multiLevelType w:val="hybridMultilevel"/>
    <w:tmpl w:val="BD4EDB30"/>
    <w:lvl w:ilvl="0" w:tplc="64FED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8844379"/>
    <w:multiLevelType w:val="hybridMultilevel"/>
    <w:tmpl w:val="66F0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85B36"/>
    <w:multiLevelType w:val="multilevel"/>
    <w:tmpl w:val="825A5B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8">
    <w:nsid w:val="233443B4"/>
    <w:multiLevelType w:val="hybridMultilevel"/>
    <w:tmpl w:val="233ABF3E"/>
    <w:lvl w:ilvl="0" w:tplc="756C1C38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2246D0"/>
    <w:multiLevelType w:val="hybridMultilevel"/>
    <w:tmpl w:val="8D36C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B0812"/>
    <w:multiLevelType w:val="hybridMultilevel"/>
    <w:tmpl w:val="6D4C722E"/>
    <w:lvl w:ilvl="0" w:tplc="425414E2">
      <w:start w:val="1"/>
      <w:numFmt w:val="decimal"/>
      <w:lvlText w:val="%1."/>
      <w:lvlJc w:val="left"/>
      <w:pPr>
        <w:tabs>
          <w:tab w:val="num" w:pos="140"/>
        </w:tabs>
        <w:ind w:left="77" w:firstLine="65"/>
      </w:pPr>
      <w:rPr>
        <w:rFonts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-1421"/>
        </w:tabs>
        <w:ind w:left="-398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ind w:left="4642" w:hanging="180"/>
      </w:pPr>
    </w:lvl>
  </w:abstractNum>
  <w:abstractNum w:abstractNumId="21">
    <w:nsid w:val="2C810C5F"/>
    <w:multiLevelType w:val="hybridMultilevel"/>
    <w:tmpl w:val="7084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8D52A3"/>
    <w:multiLevelType w:val="hybridMultilevel"/>
    <w:tmpl w:val="E26AAB36"/>
    <w:lvl w:ilvl="0" w:tplc="F61659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CC3A13"/>
    <w:multiLevelType w:val="hybridMultilevel"/>
    <w:tmpl w:val="6D2469B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1682E56"/>
    <w:multiLevelType w:val="hybridMultilevel"/>
    <w:tmpl w:val="BF3E3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24E1AEE"/>
    <w:multiLevelType w:val="hybridMultilevel"/>
    <w:tmpl w:val="9DAC70CA"/>
    <w:lvl w:ilvl="0" w:tplc="5440B534">
      <w:start w:val="1"/>
      <w:numFmt w:val="lowerLetter"/>
      <w:lvlText w:val="%1)"/>
      <w:lvlJc w:val="left"/>
      <w:pPr>
        <w:tabs>
          <w:tab w:val="num" w:pos="1978"/>
        </w:tabs>
        <w:ind w:left="23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7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37A31BFD"/>
    <w:multiLevelType w:val="hybridMultilevel"/>
    <w:tmpl w:val="B306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D0FBB"/>
    <w:multiLevelType w:val="hybridMultilevel"/>
    <w:tmpl w:val="57DE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1">
    <w:nsid w:val="44C206DF"/>
    <w:multiLevelType w:val="hybridMultilevel"/>
    <w:tmpl w:val="7F5EC1B2"/>
    <w:lvl w:ilvl="0" w:tplc="70EEC4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F67EF"/>
    <w:multiLevelType w:val="hybridMultilevel"/>
    <w:tmpl w:val="D1A40A42"/>
    <w:lvl w:ilvl="0" w:tplc="C3D2DAFA">
      <w:start w:val="1"/>
      <w:numFmt w:val="decimal"/>
      <w:lvlText w:val="%1."/>
      <w:lvlJc w:val="left"/>
      <w:pPr>
        <w:tabs>
          <w:tab w:val="num" w:pos="-2056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3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F02B2"/>
    <w:multiLevelType w:val="hybridMultilevel"/>
    <w:tmpl w:val="E5385478"/>
    <w:lvl w:ilvl="0" w:tplc="0415000F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911D88"/>
    <w:multiLevelType w:val="hybridMultilevel"/>
    <w:tmpl w:val="676E6524"/>
    <w:lvl w:ilvl="0" w:tplc="04150011">
      <w:start w:val="1"/>
      <w:numFmt w:val="decimal"/>
      <w:lvlText w:val="%1)"/>
      <w:lvlJc w:val="left"/>
      <w:pPr>
        <w:tabs>
          <w:tab w:val="num" w:pos="406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BB385E"/>
    <w:multiLevelType w:val="multilevel"/>
    <w:tmpl w:val="E1867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7">
    <w:nsid w:val="4F8157C6"/>
    <w:multiLevelType w:val="hybridMultilevel"/>
    <w:tmpl w:val="4EDCE1B6"/>
    <w:lvl w:ilvl="0" w:tplc="FA2639E2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8DF2185C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393A07"/>
    <w:multiLevelType w:val="hybridMultilevel"/>
    <w:tmpl w:val="CE5A0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863504"/>
    <w:multiLevelType w:val="hybridMultilevel"/>
    <w:tmpl w:val="2C169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BE08FC"/>
    <w:multiLevelType w:val="hybridMultilevel"/>
    <w:tmpl w:val="9C4482A0"/>
    <w:lvl w:ilvl="0" w:tplc="04150011">
      <w:start w:val="1"/>
      <w:numFmt w:val="decimal"/>
      <w:lvlText w:val="%1)"/>
      <w:lvlJc w:val="left"/>
      <w:pPr>
        <w:tabs>
          <w:tab w:val="num" w:pos="-2056"/>
        </w:tabs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1">
    <w:nsid w:val="5A0F3752"/>
    <w:multiLevelType w:val="multilevel"/>
    <w:tmpl w:val="EC38A3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42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018515F"/>
    <w:multiLevelType w:val="hybridMultilevel"/>
    <w:tmpl w:val="E93089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15138D3"/>
    <w:multiLevelType w:val="hybridMultilevel"/>
    <w:tmpl w:val="50625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46F3794"/>
    <w:multiLevelType w:val="hybridMultilevel"/>
    <w:tmpl w:val="7844335A"/>
    <w:lvl w:ilvl="0" w:tplc="826E46EC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61C01C0"/>
    <w:multiLevelType w:val="hybridMultilevel"/>
    <w:tmpl w:val="9D16E4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68321D81"/>
    <w:multiLevelType w:val="hybridMultilevel"/>
    <w:tmpl w:val="348A097A"/>
    <w:lvl w:ilvl="0" w:tplc="04150011">
      <w:start w:val="1"/>
      <w:numFmt w:val="decimal"/>
      <w:lvlText w:val="%1)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8">
    <w:nsid w:val="684A1C45"/>
    <w:multiLevelType w:val="hybridMultilevel"/>
    <w:tmpl w:val="4FDAD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8E2E7F"/>
    <w:multiLevelType w:val="hybridMultilevel"/>
    <w:tmpl w:val="57164B00"/>
    <w:lvl w:ilvl="0" w:tplc="C264FD06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F153C84"/>
    <w:multiLevelType w:val="hybridMultilevel"/>
    <w:tmpl w:val="9C946820"/>
    <w:lvl w:ilvl="0" w:tplc="96CA59C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1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1"/>
  </w:num>
  <w:num w:numId="4">
    <w:abstractNumId w:val="14"/>
  </w:num>
  <w:num w:numId="5">
    <w:abstractNumId w:val="20"/>
  </w:num>
  <w:num w:numId="6">
    <w:abstractNumId w:val="37"/>
  </w:num>
  <w:num w:numId="7">
    <w:abstractNumId w:val="34"/>
  </w:num>
  <w:num w:numId="8">
    <w:abstractNumId w:val="32"/>
  </w:num>
  <w:num w:numId="9">
    <w:abstractNumId w:val="18"/>
  </w:num>
  <w:num w:numId="10">
    <w:abstractNumId w:val="49"/>
  </w:num>
  <w:num w:numId="11">
    <w:abstractNumId w:val="25"/>
  </w:num>
  <w:num w:numId="12">
    <w:abstractNumId w:val="9"/>
  </w:num>
  <w:num w:numId="13">
    <w:abstractNumId w:val="48"/>
  </w:num>
  <w:num w:numId="14">
    <w:abstractNumId w:val="35"/>
  </w:num>
  <w:num w:numId="15">
    <w:abstractNumId w:val="36"/>
  </w:num>
  <w:num w:numId="16">
    <w:abstractNumId w:val="24"/>
  </w:num>
  <w:num w:numId="17">
    <w:abstractNumId w:val="41"/>
  </w:num>
  <w:num w:numId="18">
    <w:abstractNumId w:val="16"/>
  </w:num>
  <w:num w:numId="19">
    <w:abstractNumId w:val="46"/>
  </w:num>
  <w:num w:numId="20">
    <w:abstractNumId w:val="23"/>
  </w:num>
  <w:num w:numId="21">
    <w:abstractNumId w:val="19"/>
  </w:num>
  <w:num w:numId="22">
    <w:abstractNumId w:val="21"/>
  </w:num>
  <w:num w:numId="23">
    <w:abstractNumId w:val="38"/>
  </w:num>
  <w:num w:numId="24">
    <w:abstractNumId w:val="28"/>
  </w:num>
  <w:num w:numId="25">
    <w:abstractNumId w:val="39"/>
  </w:num>
  <w:num w:numId="26">
    <w:abstractNumId w:val="31"/>
  </w:num>
  <w:num w:numId="27">
    <w:abstractNumId w:val="13"/>
  </w:num>
  <w:num w:numId="28">
    <w:abstractNumId w:val="44"/>
  </w:num>
  <w:num w:numId="29">
    <w:abstractNumId w:val="10"/>
  </w:num>
  <w:num w:numId="30">
    <w:abstractNumId w:val="50"/>
  </w:num>
  <w:num w:numId="31">
    <w:abstractNumId w:val="15"/>
  </w:num>
  <w:num w:numId="32">
    <w:abstractNumId w:val="51"/>
  </w:num>
  <w:num w:numId="33">
    <w:abstractNumId w:val="43"/>
  </w:num>
  <w:num w:numId="34">
    <w:abstractNumId w:val="40"/>
  </w:num>
  <w:num w:numId="35">
    <w:abstractNumId w:val="12"/>
  </w:num>
  <w:num w:numId="36">
    <w:abstractNumId w:val="47"/>
  </w:num>
  <w:num w:numId="37">
    <w:abstractNumId w:val="22"/>
  </w:num>
  <w:num w:numId="38">
    <w:abstractNumId w:val="27"/>
  </w:num>
  <w:num w:numId="39">
    <w:abstractNumId w:val="29"/>
  </w:num>
  <w:num w:numId="40">
    <w:abstractNumId w:val="45"/>
  </w:num>
  <w:num w:numId="41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39B"/>
    <w:rsid w:val="0000031B"/>
    <w:rsid w:val="00000F9C"/>
    <w:rsid w:val="0000163C"/>
    <w:rsid w:val="00002392"/>
    <w:rsid w:val="00005309"/>
    <w:rsid w:val="00005483"/>
    <w:rsid w:val="00007475"/>
    <w:rsid w:val="00010DC4"/>
    <w:rsid w:val="00011999"/>
    <w:rsid w:val="000121D7"/>
    <w:rsid w:val="000137FB"/>
    <w:rsid w:val="00013993"/>
    <w:rsid w:val="00015835"/>
    <w:rsid w:val="0001675B"/>
    <w:rsid w:val="00016F71"/>
    <w:rsid w:val="00017957"/>
    <w:rsid w:val="00020B80"/>
    <w:rsid w:val="00023560"/>
    <w:rsid w:val="00024158"/>
    <w:rsid w:val="000241B3"/>
    <w:rsid w:val="00024D7B"/>
    <w:rsid w:val="0002581A"/>
    <w:rsid w:val="00025BD1"/>
    <w:rsid w:val="00025CDA"/>
    <w:rsid w:val="00025F43"/>
    <w:rsid w:val="00026E82"/>
    <w:rsid w:val="000270DB"/>
    <w:rsid w:val="00030644"/>
    <w:rsid w:val="0003104B"/>
    <w:rsid w:val="0003150F"/>
    <w:rsid w:val="00031D08"/>
    <w:rsid w:val="00032A93"/>
    <w:rsid w:val="00032EEC"/>
    <w:rsid w:val="0003321E"/>
    <w:rsid w:val="00033436"/>
    <w:rsid w:val="0003515F"/>
    <w:rsid w:val="00036EBB"/>
    <w:rsid w:val="00037513"/>
    <w:rsid w:val="00037BED"/>
    <w:rsid w:val="00040165"/>
    <w:rsid w:val="00040320"/>
    <w:rsid w:val="00040400"/>
    <w:rsid w:val="000413C7"/>
    <w:rsid w:val="0004147D"/>
    <w:rsid w:val="00042777"/>
    <w:rsid w:val="00042966"/>
    <w:rsid w:val="00042A83"/>
    <w:rsid w:val="0004312D"/>
    <w:rsid w:val="00043680"/>
    <w:rsid w:val="00044073"/>
    <w:rsid w:val="0004429C"/>
    <w:rsid w:val="000443C5"/>
    <w:rsid w:val="00044FD6"/>
    <w:rsid w:val="00045517"/>
    <w:rsid w:val="00045BE3"/>
    <w:rsid w:val="00046408"/>
    <w:rsid w:val="0004645D"/>
    <w:rsid w:val="00046B42"/>
    <w:rsid w:val="00047911"/>
    <w:rsid w:val="00047CDF"/>
    <w:rsid w:val="00047D77"/>
    <w:rsid w:val="000505CD"/>
    <w:rsid w:val="000510CC"/>
    <w:rsid w:val="0005195D"/>
    <w:rsid w:val="00053B9F"/>
    <w:rsid w:val="00054570"/>
    <w:rsid w:val="000550B6"/>
    <w:rsid w:val="0005512C"/>
    <w:rsid w:val="00055188"/>
    <w:rsid w:val="00055205"/>
    <w:rsid w:val="000554EE"/>
    <w:rsid w:val="000556AE"/>
    <w:rsid w:val="00056E84"/>
    <w:rsid w:val="00057078"/>
    <w:rsid w:val="000572D0"/>
    <w:rsid w:val="000574D2"/>
    <w:rsid w:val="00057D87"/>
    <w:rsid w:val="00060176"/>
    <w:rsid w:val="00061C59"/>
    <w:rsid w:val="00062092"/>
    <w:rsid w:val="00062321"/>
    <w:rsid w:val="0006234C"/>
    <w:rsid w:val="00064000"/>
    <w:rsid w:val="00064099"/>
    <w:rsid w:val="0006450A"/>
    <w:rsid w:val="0006590A"/>
    <w:rsid w:val="0006598C"/>
    <w:rsid w:val="00066214"/>
    <w:rsid w:val="0006654C"/>
    <w:rsid w:val="00066D79"/>
    <w:rsid w:val="00067021"/>
    <w:rsid w:val="000671FB"/>
    <w:rsid w:val="00067959"/>
    <w:rsid w:val="00070773"/>
    <w:rsid w:val="00070BBB"/>
    <w:rsid w:val="00071312"/>
    <w:rsid w:val="00071852"/>
    <w:rsid w:val="00072DFD"/>
    <w:rsid w:val="000738F2"/>
    <w:rsid w:val="00074982"/>
    <w:rsid w:val="00075770"/>
    <w:rsid w:val="00075833"/>
    <w:rsid w:val="00075A93"/>
    <w:rsid w:val="00076E49"/>
    <w:rsid w:val="00080782"/>
    <w:rsid w:val="00080B3A"/>
    <w:rsid w:val="00080C36"/>
    <w:rsid w:val="000812B8"/>
    <w:rsid w:val="00081F55"/>
    <w:rsid w:val="00081F5D"/>
    <w:rsid w:val="0008225B"/>
    <w:rsid w:val="00083044"/>
    <w:rsid w:val="000842E7"/>
    <w:rsid w:val="0008457D"/>
    <w:rsid w:val="00084FCC"/>
    <w:rsid w:val="00085FC9"/>
    <w:rsid w:val="00086868"/>
    <w:rsid w:val="000869F5"/>
    <w:rsid w:val="00086DAD"/>
    <w:rsid w:val="00087565"/>
    <w:rsid w:val="00090946"/>
    <w:rsid w:val="00091632"/>
    <w:rsid w:val="00092879"/>
    <w:rsid w:val="00092BCC"/>
    <w:rsid w:val="0009302E"/>
    <w:rsid w:val="00093A82"/>
    <w:rsid w:val="00095BFF"/>
    <w:rsid w:val="00096C53"/>
    <w:rsid w:val="00096EAB"/>
    <w:rsid w:val="000976D5"/>
    <w:rsid w:val="00097AC6"/>
    <w:rsid w:val="000A0B61"/>
    <w:rsid w:val="000A135F"/>
    <w:rsid w:val="000A3CB3"/>
    <w:rsid w:val="000A469A"/>
    <w:rsid w:val="000A488B"/>
    <w:rsid w:val="000A4968"/>
    <w:rsid w:val="000A4C0A"/>
    <w:rsid w:val="000A6ADE"/>
    <w:rsid w:val="000A6E1B"/>
    <w:rsid w:val="000A79B4"/>
    <w:rsid w:val="000A7CEF"/>
    <w:rsid w:val="000B0D3E"/>
    <w:rsid w:val="000B0D7E"/>
    <w:rsid w:val="000B123C"/>
    <w:rsid w:val="000B2679"/>
    <w:rsid w:val="000B2BF0"/>
    <w:rsid w:val="000B35AE"/>
    <w:rsid w:val="000B3A79"/>
    <w:rsid w:val="000B4471"/>
    <w:rsid w:val="000B4C41"/>
    <w:rsid w:val="000B5B26"/>
    <w:rsid w:val="000B5BB9"/>
    <w:rsid w:val="000B5E6D"/>
    <w:rsid w:val="000B747D"/>
    <w:rsid w:val="000C01EC"/>
    <w:rsid w:val="000C0785"/>
    <w:rsid w:val="000C149B"/>
    <w:rsid w:val="000C166E"/>
    <w:rsid w:val="000C1872"/>
    <w:rsid w:val="000C1D32"/>
    <w:rsid w:val="000C2D91"/>
    <w:rsid w:val="000C3187"/>
    <w:rsid w:val="000C32D1"/>
    <w:rsid w:val="000C3F23"/>
    <w:rsid w:val="000C495F"/>
    <w:rsid w:val="000C5CF6"/>
    <w:rsid w:val="000C6697"/>
    <w:rsid w:val="000C6A52"/>
    <w:rsid w:val="000C6C47"/>
    <w:rsid w:val="000C7392"/>
    <w:rsid w:val="000D0132"/>
    <w:rsid w:val="000D16CE"/>
    <w:rsid w:val="000D1F3E"/>
    <w:rsid w:val="000D260A"/>
    <w:rsid w:val="000D3354"/>
    <w:rsid w:val="000D409F"/>
    <w:rsid w:val="000D4A29"/>
    <w:rsid w:val="000D5668"/>
    <w:rsid w:val="000D56F7"/>
    <w:rsid w:val="000D5A2F"/>
    <w:rsid w:val="000D67F1"/>
    <w:rsid w:val="000D70DF"/>
    <w:rsid w:val="000D760E"/>
    <w:rsid w:val="000D76B3"/>
    <w:rsid w:val="000D7767"/>
    <w:rsid w:val="000E01AE"/>
    <w:rsid w:val="000E154A"/>
    <w:rsid w:val="000E21DD"/>
    <w:rsid w:val="000E2266"/>
    <w:rsid w:val="000E2C72"/>
    <w:rsid w:val="000E3015"/>
    <w:rsid w:val="000E3552"/>
    <w:rsid w:val="000E3606"/>
    <w:rsid w:val="000E3915"/>
    <w:rsid w:val="000E3F92"/>
    <w:rsid w:val="000E49E4"/>
    <w:rsid w:val="000E5AEA"/>
    <w:rsid w:val="000E7B49"/>
    <w:rsid w:val="000E7CF2"/>
    <w:rsid w:val="000F0E7F"/>
    <w:rsid w:val="000F14AF"/>
    <w:rsid w:val="000F17D4"/>
    <w:rsid w:val="000F39C9"/>
    <w:rsid w:val="000F3DA6"/>
    <w:rsid w:val="000F4476"/>
    <w:rsid w:val="000F461F"/>
    <w:rsid w:val="000F4D28"/>
    <w:rsid w:val="000F550A"/>
    <w:rsid w:val="000F5741"/>
    <w:rsid w:val="000F5C48"/>
    <w:rsid w:val="000F6392"/>
    <w:rsid w:val="000F63F9"/>
    <w:rsid w:val="000F668A"/>
    <w:rsid w:val="000F6EF8"/>
    <w:rsid w:val="000F6F74"/>
    <w:rsid w:val="000F784F"/>
    <w:rsid w:val="00100169"/>
    <w:rsid w:val="001004C6"/>
    <w:rsid w:val="0010070E"/>
    <w:rsid w:val="00101345"/>
    <w:rsid w:val="0010163F"/>
    <w:rsid w:val="00101CB2"/>
    <w:rsid w:val="00101EB9"/>
    <w:rsid w:val="00101F73"/>
    <w:rsid w:val="0010245B"/>
    <w:rsid w:val="00102A60"/>
    <w:rsid w:val="00102B9C"/>
    <w:rsid w:val="00102CD0"/>
    <w:rsid w:val="00103A91"/>
    <w:rsid w:val="00103AFC"/>
    <w:rsid w:val="00104699"/>
    <w:rsid w:val="00104A30"/>
    <w:rsid w:val="00104E50"/>
    <w:rsid w:val="0010727E"/>
    <w:rsid w:val="001079F2"/>
    <w:rsid w:val="001101C8"/>
    <w:rsid w:val="0011020D"/>
    <w:rsid w:val="00110E7C"/>
    <w:rsid w:val="00111C1B"/>
    <w:rsid w:val="00111F00"/>
    <w:rsid w:val="00112E62"/>
    <w:rsid w:val="001139B1"/>
    <w:rsid w:val="00113B99"/>
    <w:rsid w:val="00115123"/>
    <w:rsid w:val="00115F1A"/>
    <w:rsid w:val="00115F24"/>
    <w:rsid w:val="00116B75"/>
    <w:rsid w:val="0011703A"/>
    <w:rsid w:val="00117649"/>
    <w:rsid w:val="001176F8"/>
    <w:rsid w:val="001200C1"/>
    <w:rsid w:val="00121D0F"/>
    <w:rsid w:val="00121DBF"/>
    <w:rsid w:val="0012232A"/>
    <w:rsid w:val="00123EBF"/>
    <w:rsid w:val="0012538D"/>
    <w:rsid w:val="0012540F"/>
    <w:rsid w:val="00125AAB"/>
    <w:rsid w:val="00126248"/>
    <w:rsid w:val="00130428"/>
    <w:rsid w:val="001304AC"/>
    <w:rsid w:val="00132079"/>
    <w:rsid w:val="0013325E"/>
    <w:rsid w:val="0013330B"/>
    <w:rsid w:val="00134379"/>
    <w:rsid w:val="0013505E"/>
    <w:rsid w:val="001350E0"/>
    <w:rsid w:val="00135491"/>
    <w:rsid w:val="00135B60"/>
    <w:rsid w:val="0013628F"/>
    <w:rsid w:val="0013799F"/>
    <w:rsid w:val="00140F73"/>
    <w:rsid w:val="00141069"/>
    <w:rsid w:val="0014124B"/>
    <w:rsid w:val="0014148C"/>
    <w:rsid w:val="001416B4"/>
    <w:rsid w:val="00141E41"/>
    <w:rsid w:val="00142651"/>
    <w:rsid w:val="00143701"/>
    <w:rsid w:val="001440FF"/>
    <w:rsid w:val="0014431E"/>
    <w:rsid w:val="001449C3"/>
    <w:rsid w:val="00144C31"/>
    <w:rsid w:val="00145511"/>
    <w:rsid w:val="00145580"/>
    <w:rsid w:val="00145917"/>
    <w:rsid w:val="00145AA7"/>
    <w:rsid w:val="00145DA3"/>
    <w:rsid w:val="00146001"/>
    <w:rsid w:val="00146215"/>
    <w:rsid w:val="001462E8"/>
    <w:rsid w:val="00146FE5"/>
    <w:rsid w:val="00147980"/>
    <w:rsid w:val="00147CC9"/>
    <w:rsid w:val="00151381"/>
    <w:rsid w:val="00153E6C"/>
    <w:rsid w:val="001540A5"/>
    <w:rsid w:val="001540A9"/>
    <w:rsid w:val="00154321"/>
    <w:rsid w:val="0015452F"/>
    <w:rsid w:val="00155260"/>
    <w:rsid w:val="0015666A"/>
    <w:rsid w:val="001574BF"/>
    <w:rsid w:val="00157525"/>
    <w:rsid w:val="00157D4F"/>
    <w:rsid w:val="00157E2C"/>
    <w:rsid w:val="00157E2E"/>
    <w:rsid w:val="0016017F"/>
    <w:rsid w:val="00161309"/>
    <w:rsid w:val="0016231B"/>
    <w:rsid w:val="00163550"/>
    <w:rsid w:val="00163552"/>
    <w:rsid w:val="001639A2"/>
    <w:rsid w:val="00164067"/>
    <w:rsid w:val="0016585D"/>
    <w:rsid w:val="001675D8"/>
    <w:rsid w:val="00167734"/>
    <w:rsid w:val="00167F01"/>
    <w:rsid w:val="00167FA8"/>
    <w:rsid w:val="001708D7"/>
    <w:rsid w:val="00171FC5"/>
    <w:rsid w:val="00172275"/>
    <w:rsid w:val="00172A40"/>
    <w:rsid w:val="00172F30"/>
    <w:rsid w:val="0017360B"/>
    <w:rsid w:val="00173B9B"/>
    <w:rsid w:val="001742CF"/>
    <w:rsid w:val="0017456E"/>
    <w:rsid w:val="0017461B"/>
    <w:rsid w:val="00175616"/>
    <w:rsid w:val="00176369"/>
    <w:rsid w:val="00176AF7"/>
    <w:rsid w:val="00176C13"/>
    <w:rsid w:val="00177B63"/>
    <w:rsid w:val="00180706"/>
    <w:rsid w:val="001815D5"/>
    <w:rsid w:val="001819D0"/>
    <w:rsid w:val="00182CA3"/>
    <w:rsid w:val="00182EF0"/>
    <w:rsid w:val="00184A49"/>
    <w:rsid w:val="001859FE"/>
    <w:rsid w:val="001878F2"/>
    <w:rsid w:val="00190983"/>
    <w:rsid w:val="001912FA"/>
    <w:rsid w:val="00191320"/>
    <w:rsid w:val="00192071"/>
    <w:rsid w:val="0019280D"/>
    <w:rsid w:val="00192A50"/>
    <w:rsid w:val="00193C70"/>
    <w:rsid w:val="00194CDA"/>
    <w:rsid w:val="00195048"/>
    <w:rsid w:val="00195271"/>
    <w:rsid w:val="0019538F"/>
    <w:rsid w:val="0019582F"/>
    <w:rsid w:val="00196329"/>
    <w:rsid w:val="00197420"/>
    <w:rsid w:val="001A061E"/>
    <w:rsid w:val="001A09A8"/>
    <w:rsid w:val="001A0ABF"/>
    <w:rsid w:val="001A124B"/>
    <w:rsid w:val="001A1D54"/>
    <w:rsid w:val="001A3451"/>
    <w:rsid w:val="001A35AF"/>
    <w:rsid w:val="001A45BC"/>
    <w:rsid w:val="001A57B7"/>
    <w:rsid w:val="001A59DE"/>
    <w:rsid w:val="001A5DBF"/>
    <w:rsid w:val="001A6AC3"/>
    <w:rsid w:val="001A6DCE"/>
    <w:rsid w:val="001B062D"/>
    <w:rsid w:val="001B081E"/>
    <w:rsid w:val="001B0826"/>
    <w:rsid w:val="001B12B4"/>
    <w:rsid w:val="001B1545"/>
    <w:rsid w:val="001B28F7"/>
    <w:rsid w:val="001B308A"/>
    <w:rsid w:val="001B4168"/>
    <w:rsid w:val="001B4786"/>
    <w:rsid w:val="001B5CAF"/>
    <w:rsid w:val="001B69A7"/>
    <w:rsid w:val="001B7263"/>
    <w:rsid w:val="001B72B6"/>
    <w:rsid w:val="001B733E"/>
    <w:rsid w:val="001B7E68"/>
    <w:rsid w:val="001C0EDD"/>
    <w:rsid w:val="001C1D36"/>
    <w:rsid w:val="001C1F04"/>
    <w:rsid w:val="001C2188"/>
    <w:rsid w:val="001C34DD"/>
    <w:rsid w:val="001C38BA"/>
    <w:rsid w:val="001C6388"/>
    <w:rsid w:val="001C6E4B"/>
    <w:rsid w:val="001C74EA"/>
    <w:rsid w:val="001C7BB5"/>
    <w:rsid w:val="001D10AC"/>
    <w:rsid w:val="001D1969"/>
    <w:rsid w:val="001D1D93"/>
    <w:rsid w:val="001D213B"/>
    <w:rsid w:val="001D377B"/>
    <w:rsid w:val="001D3E6C"/>
    <w:rsid w:val="001D41E7"/>
    <w:rsid w:val="001D4BC3"/>
    <w:rsid w:val="001D5827"/>
    <w:rsid w:val="001D5837"/>
    <w:rsid w:val="001D65E2"/>
    <w:rsid w:val="001D6799"/>
    <w:rsid w:val="001D680F"/>
    <w:rsid w:val="001D692A"/>
    <w:rsid w:val="001D6D41"/>
    <w:rsid w:val="001D72CD"/>
    <w:rsid w:val="001E0069"/>
    <w:rsid w:val="001E1614"/>
    <w:rsid w:val="001E16F7"/>
    <w:rsid w:val="001E1BF0"/>
    <w:rsid w:val="001E1C6F"/>
    <w:rsid w:val="001E1D3F"/>
    <w:rsid w:val="001E1E76"/>
    <w:rsid w:val="001E25D6"/>
    <w:rsid w:val="001E2712"/>
    <w:rsid w:val="001E35F2"/>
    <w:rsid w:val="001E4449"/>
    <w:rsid w:val="001E5DCA"/>
    <w:rsid w:val="001E6E83"/>
    <w:rsid w:val="001E6FB9"/>
    <w:rsid w:val="001F0661"/>
    <w:rsid w:val="001F0FA7"/>
    <w:rsid w:val="001F1534"/>
    <w:rsid w:val="001F2260"/>
    <w:rsid w:val="001F25B1"/>
    <w:rsid w:val="001F28DA"/>
    <w:rsid w:val="001F3028"/>
    <w:rsid w:val="001F31E9"/>
    <w:rsid w:val="001F3BCA"/>
    <w:rsid w:val="001F5102"/>
    <w:rsid w:val="001F5820"/>
    <w:rsid w:val="001F6265"/>
    <w:rsid w:val="001F7A39"/>
    <w:rsid w:val="001F7CDC"/>
    <w:rsid w:val="002008CA"/>
    <w:rsid w:val="00201151"/>
    <w:rsid w:val="002012E0"/>
    <w:rsid w:val="0020186F"/>
    <w:rsid w:val="00201EB4"/>
    <w:rsid w:val="00202BFE"/>
    <w:rsid w:val="00203122"/>
    <w:rsid w:val="002033AC"/>
    <w:rsid w:val="00203535"/>
    <w:rsid w:val="00204606"/>
    <w:rsid w:val="00204FB9"/>
    <w:rsid w:val="00205DE2"/>
    <w:rsid w:val="00206CB8"/>
    <w:rsid w:val="00206CE8"/>
    <w:rsid w:val="00206DD3"/>
    <w:rsid w:val="00207C1C"/>
    <w:rsid w:val="0021021D"/>
    <w:rsid w:val="0021022A"/>
    <w:rsid w:val="00210627"/>
    <w:rsid w:val="00211260"/>
    <w:rsid w:val="002113B8"/>
    <w:rsid w:val="0021292F"/>
    <w:rsid w:val="002133DD"/>
    <w:rsid w:val="00214057"/>
    <w:rsid w:val="002144AD"/>
    <w:rsid w:val="002147E4"/>
    <w:rsid w:val="00215464"/>
    <w:rsid w:val="0021562A"/>
    <w:rsid w:val="00215C1F"/>
    <w:rsid w:val="00215C84"/>
    <w:rsid w:val="0021632E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2B5E"/>
    <w:rsid w:val="0022424E"/>
    <w:rsid w:val="00224CB2"/>
    <w:rsid w:val="00225596"/>
    <w:rsid w:val="00225B59"/>
    <w:rsid w:val="00225EED"/>
    <w:rsid w:val="00226DAB"/>
    <w:rsid w:val="00227597"/>
    <w:rsid w:val="00227622"/>
    <w:rsid w:val="00227896"/>
    <w:rsid w:val="00230495"/>
    <w:rsid w:val="002318DC"/>
    <w:rsid w:val="002322BF"/>
    <w:rsid w:val="00232B80"/>
    <w:rsid w:val="00233403"/>
    <w:rsid w:val="00233C44"/>
    <w:rsid w:val="00233D7E"/>
    <w:rsid w:val="00233FBC"/>
    <w:rsid w:val="0023423C"/>
    <w:rsid w:val="0023523F"/>
    <w:rsid w:val="00235CE2"/>
    <w:rsid w:val="00236CFB"/>
    <w:rsid w:val="002371C3"/>
    <w:rsid w:val="002410DF"/>
    <w:rsid w:val="002428F0"/>
    <w:rsid w:val="002435F4"/>
    <w:rsid w:val="002442E5"/>
    <w:rsid w:val="0024492E"/>
    <w:rsid w:val="00244C00"/>
    <w:rsid w:val="00245607"/>
    <w:rsid w:val="00245747"/>
    <w:rsid w:val="00245A14"/>
    <w:rsid w:val="00246B39"/>
    <w:rsid w:val="00246EE9"/>
    <w:rsid w:val="00247D51"/>
    <w:rsid w:val="002507C7"/>
    <w:rsid w:val="00250F26"/>
    <w:rsid w:val="0025155B"/>
    <w:rsid w:val="002518CA"/>
    <w:rsid w:val="00252CA6"/>
    <w:rsid w:val="002530AE"/>
    <w:rsid w:val="002543A8"/>
    <w:rsid w:val="00254803"/>
    <w:rsid w:val="0025511F"/>
    <w:rsid w:val="00256463"/>
    <w:rsid w:val="00256826"/>
    <w:rsid w:val="00256830"/>
    <w:rsid w:val="00256AB5"/>
    <w:rsid w:val="00260026"/>
    <w:rsid w:val="00260412"/>
    <w:rsid w:val="0026045D"/>
    <w:rsid w:val="00261E20"/>
    <w:rsid w:val="0026285B"/>
    <w:rsid w:val="0026368E"/>
    <w:rsid w:val="00263774"/>
    <w:rsid w:val="00263AAD"/>
    <w:rsid w:val="00265396"/>
    <w:rsid w:val="00265F4F"/>
    <w:rsid w:val="002667A3"/>
    <w:rsid w:val="002667A5"/>
    <w:rsid w:val="0026768F"/>
    <w:rsid w:val="00267F81"/>
    <w:rsid w:val="00267FF3"/>
    <w:rsid w:val="002700C7"/>
    <w:rsid w:val="00270C9A"/>
    <w:rsid w:val="00271151"/>
    <w:rsid w:val="00271F0B"/>
    <w:rsid w:val="00272373"/>
    <w:rsid w:val="00272D45"/>
    <w:rsid w:val="002737AE"/>
    <w:rsid w:val="00273E39"/>
    <w:rsid w:val="00274849"/>
    <w:rsid w:val="00275059"/>
    <w:rsid w:val="0027559C"/>
    <w:rsid w:val="00275B33"/>
    <w:rsid w:val="00275B3C"/>
    <w:rsid w:val="00275F53"/>
    <w:rsid w:val="00275F8F"/>
    <w:rsid w:val="002766C6"/>
    <w:rsid w:val="002769C0"/>
    <w:rsid w:val="00276A6E"/>
    <w:rsid w:val="00277010"/>
    <w:rsid w:val="002802F5"/>
    <w:rsid w:val="00280B6A"/>
    <w:rsid w:val="00281CB8"/>
    <w:rsid w:val="00282216"/>
    <w:rsid w:val="00282F78"/>
    <w:rsid w:val="0028342E"/>
    <w:rsid w:val="0028426D"/>
    <w:rsid w:val="002843E1"/>
    <w:rsid w:val="002846FF"/>
    <w:rsid w:val="00285945"/>
    <w:rsid w:val="00285AE0"/>
    <w:rsid w:val="00285C27"/>
    <w:rsid w:val="002864A9"/>
    <w:rsid w:val="00287304"/>
    <w:rsid w:val="0028763E"/>
    <w:rsid w:val="00287FE2"/>
    <w:rsid w:val="002901AD"/>
    <w:rsid w:val="00290231"/>
    <w:rsid w:val="002911BF"/>
    <w:rsid w:val="002920B8"/>
    <w:rsid w:val="00292913"/>
    <w:rsid w:val="00292A6D"/>
    <w:rsid w:val="00292B91"/>
    <w:rsid w:val="002933FC"/>
    <w:rsid w:val="00293F38"/>
    <w:rsid w:val="0029414F"/>
    <w:rsid w:val="00294425"/>
    <w:rsid w:val="00294440"/>
    <w:rsid w:val="002948ED"/>
    <w:rsid w:val="00294C99"/>
    <w:rsid w:val="00295325"/>
    <w:rsid w:val="002957A8"/>
    <w:rsid w:val="00295C5E"/>
    <w:rsid w:val="00296E74"/>
    <w:rsid w:val="002971BB"/>
    <w:rsid w:val="002A00A4"/>
    <w:rsid w:val="002A01FD"/>
    <w:rsid w:val="002A0D5C"/>
    <w:rsid w:val="002A1AD5"/>
    <w:rsid w:val="002A3785"/>
    <w:rsid w:val="002A3E8A"/>
    <w:rsid w:val="002A417B"/>
    <w:rsid w:val="002A483B"/>
    <w:rsid w:val="002A60ED"/>
    <w:rsid w:val="002A6746"/>
    <w:rsid w:val="002A725B"/>
    <w:rsid w:val="002A78DF"/>
    <w:rsid w:val="002B0325"/>
    <w:rsid w:val="002B1621"/>
    <w:rsid w:val="002B1B39"/>
    <w:rsid w:val="002B2177"/>
    <w:rsid w:val="002B2A2B"/>
    <w:rsid w:val="002B2FE1"/>
    <w:rsid w:val="002B353F"/>
    <w:rsid w:val="002B3AA8"/>
    <w:rsid w:val="002B40AE"/>
    <w:rsid w:val="002B489E"/>
    <w:rsid w:val="002B6619"/>
    <w:rsid w:val="002B72C1"/>
    <w:rsid w:val="002C0502"/>
    <w:rsid w:val="002C07D0"/>
    <w:rsid w:val="002C16A6"/>
    <w:rsid w:val="002C1F35"/>
    <w:rsid w:val="002C32CF"/>
    <w:rsid w:val="002C3DA1"/>
    <w:rsid w:val="002C5712"/>
    <w:rsid w:val="002C5973"/>
    <w:rsid w:val="002C746E"/>
    <w:rsid w:val="002C758A"/>
    <w:rsid w:val="002C7600"/>
    <w:rsid w:val="002C7A09"/>
    <w:rsid w:val="002C7D13"/>
    <w:rsid w:val="002D04E1"/>
    <w:rsid w:val="002D0A41"/>
    <w:rsid w:val="002D0C1F"/>
    <w:rsid w:val="002D12BD"/>
    <w:rsid w:val="002D162E"/>
    <w:rsid w:val="002D1D60"/>
    <w:rsid w:val="002D2989"/>
    <w:rsid w:val="002D34D5"/>
    <w:rsid w:val="002D34E5"/>
    <w:rsid w:val="002D3DCB"/>
    <w:rsid w:val="002D4787"/>
    <w:rsid w:val="002D58E1"/>
    <w:rsid w:val="002D6019"/>
    <w:rsid w:val="002D7F47"/>
    <w:rsid w:val="002D7FC6"/>
    <w:rsid w:val="002E00C1"/>
    <w:rsid w:val="002E08F5"/>
    <w:rsid w:val="002E118F"/>
    <w:rsid w:val="002E17CC"/>
    <w:rsid w:val="002E1B8C"/>
    <w:rsid w:val="002E2239"/>
    <w:rsid w:val="002E2B5B"/>
    <w:rsid w:val="002E3714"/>
    <w:rsid w:val="002E3A86"/>
    <w:rsid w:val="002E4017"/>
    <w:rsid w:val="002E417A"/>
    <w:rsid w:val="002E4210"/>
    <w:rsid w:val="002E4880"/>
    <w:rsid w:val="002E4C5A"/>
    <w:rsid w:val="002E4CDE"/>
    <w:rsid w:val="002E4E4A"/>
    <w:rsid w:val="002E53A6"/>
    <w:rsid w:val="002E5505"/>
    <w:rsid w:val="002E5DCC"/>
    <w:rsid w:val="002E672D"/>
    <w:rsid w:val="002E6A37"/>
    <w:rsid w:val="002E6B2C"/>
    <w:rsid w:val="002F05AA"/>
    <w:rsid w:val="002F0A4C"/>
    <w:rsid w:val="002F0BF9"/>
    <w:rsid w:val="002F11D8"/>
    <w:rsid w:val="002F26F7"/>
    <w:rsid w:val="002F2BFF"/>
    <w:rsid w:val="002F2D99"/>
    <w:rsid w:val="002F6A59"/>
    <w:rsid w:val="002F6D72"/>
    <w:rsid w:val="002F6DA2"/>
    <w:rsid w:val="002F6F21"/>
    <w:rsid w:val="002F6F56"/>
    <w:rsid w:val="002F771B"/>
    <w:rsid w:val="002F7735"/>
    <w:rsid w:val="002F7F84"/>
    <w:rsid w:val="00300883"/>
    <w:rsid w:val="00300E16"/>
    <w:rsid w:val="003016A0"/>
    <w:rsid w:val="003016F7"/>
    <w:rsid w:val="00301785"/>
    <w:rsid w:val="003021CF"/>
    <w:rsid w:val="0030234C"/>
    <w:rsid w:val="003023F0"/>
    <w:rsid w:val="00302494"/>
    <w:rsid w:val="0030284D"/>
    <w:rsid w:val="00302FB2"/>
    <w:rsid w:val="003034CC"/>
    <w:rsid w:val="00303808"/>
    <w:rsid w:val="00303F9B"/>
    <w:rsid w:val="00306966"/>
    <w:rsid w:val="00306A59"/>
    <w:rsid w:val="00306E91"/>
    <w:rsid w:val="0030780A"/>
    <w:rsid w:val="0031034D"/>
    <w:rsid w:val="003111C0"/>
    <w:rsid w:val="0031177D"/>
    <w:rsid w:val="00311AEF"/>
    <w:rsid w:val="003124B9"/>
    <w:rsid w:val="0031272B"/>
    <w:rsid w:val="0031331B"/>
    <w:rsid w:val="00313906"/>
    <w:rsid w:val="003140BE"/>
    <w:rsid w:val="00314F48"/>
    <w:rsid w:val="00315D0E"/>
    <w:rsid w:val="00317029"/>
    <w:rsid w:val="0032104E"/>
    <w:rsid w:val="00321237"/>
    <w:rsid w:val="00321585"/>
    <w:rsid w:val="00321CEB"/>
    <w:rsid w:val="0032229E"/>
    <w:rsid w:val="00323BC2"/>
    <w:rsid w:val="00324094"/>
    <w:rsid w:val="0032498E"/>
    <w:rsid w:val="00324F29"/>
    <w:rsid w:val="0032554C"/>
    <w:rsid w:val="00327CE7"/>
    <w:rsid w:val="00327EF3"/>
    <w:rsid w:val="00330267"/>
    <w:rsid w:val="0033040B"/>
    <w:rsid w:val="0033073C"/>
    <w:rsid w:val="00330789"/>
    <w:rsid w:val="0033154E"/>
    <w:rsid w:val="00331A29"/>
    <w:rsid w:val="0033337F"/>
    <w:rsid w:val="0033359B"/>
    <w:rsid w:val="00333742"/>
    <w:rsid w:val="00334388"/>
    <w:rsid w:val="0033470F"/>
    <w:rsid w:val="00334819"/>
    <w:rsid w:val="003355D7"/>
    <w:rsid w:val="00335796"/>
    <w:rsid w:val="00335B91"/>
    <w:rsid w:val="00335D23"/>
    <w:rsid w:val="00336B95"/>
    <w:rsid w:val="00337991"/>
    <w:rsid w:val="00340549"/>
    <w:rsid w:val="003408A7"/>
    <w:rsid w:val="003411DC"/>
    <w:rsid w:val="003418E7"/>
    <w:rsid w:val="00341CF2"/>
    <w:rsid w:val="00341FEA"/>
    <w:rsid w:val="0034285F"/>
    <w:rsid w:val="00342ADA"/>
    <w:rsid w:val="0034329D"/>
    <w:rsid w:val="00344BF2"/>
    <w:rsid w:val="0034582A"/>
    <w:rsid w:val="003472EA"/>
    <w:rsid w:val="0035084D"/>
    <w:rsid w:val="003513FD"/>
    <w:rsid w:val="0035178A"/>
    <w:rsid w:val="00352C4F"/>
    <w:rsid w:val="0035306A"/>
    <w:rsid w:val="003533AE"/>
    <w:rsid w:val="003534C2"/>
    <w:rsid w:val="003538BE"/>
    <w:rsid w:val="00353FEC"/>
    <w:rsid w:val="00354587"/>
    <w:rsid w:val="00354C41"/>
    <w:rsid w:val="003557D7"/>
    <w:rsid w:val="0035603D"/>
    <w:rsid w:val="0035615F"/>
    <w:rsid w:val="00357138"/>
    <w:rsid w:val="0035783B"/>
    <w:rsid w:val="00357F43"/>
    <w:rsid w:val="0036052B"/>
    <w:rsid w:val="0036210D"/>
    <w:rsid w:val="00362CF0"/>
    <w:rsid w:val="0036359E"/>
    <w:rsid w:val="00363B3F"/>
    <w:rsid w:val="00364515"/>
    <w:rsid w:val="003657C2"/>
    <w:rsid w:val="00365B54"/>
    <w:rsid w:val="00365E48"/>
    <w:rsid w:val="003668E7"/>
    <w:rsid w:val="00366D16"/>
    <w:rsid w:val="00366E0F"/>
    <w:rsid w:val="00367980"/>
    <w:rsid w:val="00370F11"/>
    <w:rsid w:val="00371946"/>
    <w:rsid w:val="00371FA6"/>
    <w:rsid w:val="00371FAF"/>
    <w:rsid w:val="00372D55"/>
    <w:rsid w:val="0037318E"/>
    <w:rsid w:val="00374757"/>
    <w:rsid w:val="00374A75"/>
    <w:rsid w:val="00375123"/>
    <w:rsid w:val="003752C7"/>
    <w:rsid w:val="00375749"/>
    <w:rsid w:val="0037608C"/>
    <w:rsid w:val="00376932"/>
    <w:rsid w:val="0038004E"/>
    <w:rsid w:val="00380964"/>
    <w:rsid w:val="00381965"/>
    <w:rsid w:val="00382864"/>
    <w:rsid w:val="0038462F"/>
    <w:rsid w:val="00384915"/>
    <w:rsid w:val="00384AB5"/>
    <w:rsid w:val="00385CEB"/>
    <w:rsid w:val="00386826"/>
    <w:rsid w:val="00386DF5"/>
    <w:rsid w:val="003878D6"/>
    <w:rsid w:val="00387BFB"/>
    <w:rsid w:val="00390BCF"/>
    <w:rsid w:val="003916B9"/>
    <w:rsid w:val="00391B5B"/>
    <w:rsid w:val="00392D31"/>
    <w:rsid w:val="003945B9"/>
    <w:rsid w:val="00394B16"/>
    <w:rsid w:val="00394CEA"/>
    <w:rsid w:val="00395127"/>
    <w:rsid w:val="00395530"/>
    <w:rsid w:val="00395A58"/>
    <w:rsid w:val="0039649B"/>
    <w:rsid w:val="003966B7"/>
    <w:rsid w:val="00396DDD"/>
    <w:rsid w:val="0039799E"/>
    <w:rsid w:val="003A062D"/>
    <w:rsid w:val="003A1408"/>
    <w:rsid w:val="003A1B78"/>
    <w:rsid w:val="003A200B"/>
    <w:rsid w:val="003A2A33"/>
    <w:rsid w:val="003A30F8"/>
    <w:rsid w:val="003A32EE"/>
    <w:rsid w:val="003A332D"/>
    <w:rsid w:val="003A3E5D"/>
    <w:rsid w:val="003A3F77"/>
    <w:rsid w:val="003A498E"/>
    <w:rsid w:val="003A4C80"/>
    <w:rsid w:val="003A4E60"/>
    <w:rsid w:val="003A520C"/>
    <w:rsid w:val="003A7311"/>
    <w:rsid w:val="003B06F2"/>
    <w:rsid w:val="003B1948"/>
    <w:rsid w:val="003B1FC5"/>
    <w:rsid w:val="003B3DA0"/>
    <w:rsid w:val="003B48E2"/>
    <w:rsid w:val="003B496A"/>
    <w:rsid w:val="003B4AEB"/>
    <w:rsid w:val="003B5BAF"/>
    <w:rsid w:val="003B5D3E"/>
    <w:rsid w:val="003B5EA6"/>
    <w:rsid w:val="003B6357"/>
    <w:rsid w:val="003B6ECA"/>
    <w:rsid w:val="003B7997"/>
    <w:rsid w:val="003C0E8C"/>
    <w:rsid w:val="003C25BB"/>
    <w:rsid w:val="003C2B6F"/>
    <w:rsid w:val="003C2B85"/>
    <w:rsid w:val="003C2B94"/>
    <w:rsid w:val="003C4934"/>
    <w:rsid w:val="003C60C8"/>
    <w:rsid w:val="003C739F"/>
    <w:rsid w:val="003C79FC"/>
    <w:rsid w:val="003D15AF"/>
    <w:rsid w:val="003D18A7"/>
    <w:rsid w:val="003D19F0"/>
    <w:rsid w:val="003D2BB7"/>
    <w:rsid w:val="003D328D"/>
    <w:rsid w:val="003D354B"/>
    <w:rsid w:val="003D392B"/>
    <w:rsid w:val="003D3DC1"/>
    <w:rsid w:val="003D424C"/>
    <w:rsid w:val="003D446B"/>
    <w:rsid w:val="003D48F0"/>
    <w:rsid w:val="003D4974"/>
    <w:rsid w:val="003D574F"/>
    <w:rsid w:val="003D579E"/>
    <w:rsid w:val="003D5960"/>
    <w:rsid w:val="003D5E8D"/>
    <w:rsid w:val="003D699D"/>
    <w:rsid w:val="003D7041"/>
    <w:rsid w:val="003D70D3"/>
    <w:rsid w:val="003D7D59"/>
    <w:rsid w:val="003E0D7E"/>
    <w:rsid w:val="003E0D87"/>
    <w:rsid w:val="003E232A"/>
    <w:rsid w:val="003E29E3"/>
    <w:rsid w:val="003E2FD9"/>
    <w:rsid w:val="003E3031"/>
    <w:rsid w:val="003E3D3B"/>
    <w:rsid w:val="003E4B87"/>
    <w:rsid w:val="003E4BFA"/>
    <w:rsid w:val="003E502B"/>
    <w:rsid w:val="003E60DF"/>
    <w:rsid w:val="003E6322"/>
    <w:rsid w:val="003E6860"/>
    <w:rsid w:val="003E6C56"/>
    <w:rsid w:val="003F001D"/>
    <w:rsid w:val="003F14D9"/>
    <w:rsid w:val="003F15EA"/>
    <w:rsid w:val="003F2A9E"/>
    <w:rsid w:val="003F2F97"/>
    <w:rsid w:val="003F2FA9"/>
    <w:rsid w:val="003F38DD"/>
    <w:rsid w:val="003F440C"/>
    <w:rsid w:val="003F4734"/>
    <w:rsid w:val="003F4B1E"/>
    <w:rsid w:val="003F4B1F"/>
    <w:rsid w:val="003F4EDC"/>
    <w:rsid w:val="003F566E"/>
    <w:rsid w:val="003F5B34"/>
    <w:rsid w:val="003F5E7C"/>
    <w:rsid w:val="003F6BBD"/>
    <w:rsid w:val="003F6D40"/>
    <w:rsid w:val="003F6F53"/>
    <w:rsid w:val="003F73A7"/>
    <w:rsid w:val="00400A61"/>
    <w:rsid w:val="00400D01"/>
    <w:rsid w:val="004018DE"/>
    <w:rsid w:val="00403C62"/>
    <w:rsid w:val="004043D0"/>
    <w:rsid w:val="00404AD2"/>
    <w:rsid w:val="00405010"/>
    <w:rsid w:val="00406080"/>
    <w:rsid w:val="00407535"/>
    <w:rsid w:val="0041047B"/>
    <w:rsid w:val="004105FD"/>
    <w:rsid w:val="00412393"/>
    <w:rsid w:val="00412B60"/>
    <w:rsid w:val="00413168"/>
    <w:rsid w:val="004133A2"/>
    <w:rsid w:val="0041364F"/>
    <w:rsid w:val="00414031"/>
    <w:rsid w:val="0041405E"/>
    <w:rsid w:val="00414515"/>
    <w:rsid w:val="004147A0"/>
    <w:rsid w:val="004155BA"/>
    <w:rsid w:val="00415F54"/>
    <w:rsid w:val="0041658B"/>
    <w:rsid w:val="00420511"/>
    <w:rsid w:val="00420832"/>
    <w:rsid w:val="00420E01"/>
    <w:rsid w:val="00420F8C"/>
    <w:rsid w:val="00421836"/>
    <w:rsid w:val="004219C0"/>
    <w:rsid w:val="00425224"/>
    <w:rsid w:val="004255C8"/>
    <w:rsid w:val="00425B42"/>
    <w:rsid w:val="00426589"/>
    <w:rsid w:val="0042695B"/>
    <w:rsid w:val="00427C3C"/>
    <w:rsid w:val="00430365"/>
    <w:rsid w:val="0043085E"/>
    <w:rsid w:val="004308A2"/>
    <w:rsid w:val="00430C1A"/>
    <w:rsid w:val="0043124C"/>
    <w:rsid w:val="0043185C"/>
    <w:rsid w:val="004329AB"/>
    <w:rsid w:val="00432EC1"/>
    <w:rsid w:val="00433086"/>
    <w:rsid w:val="00433F48"/>
    <w:rsid w:val="00434BEE"/>
    <w:rsid w:val="00434CB6"/>
    <w:rsid w:val="00434F80"/>
    <w:rsid w:val="004358BE"/>
    <w:rsid w:val="00435E87"/>
    <w:rsid w:val="0043621F"/>
    <w:rsid w:val="00437627"/>
    <w:rsid w:val="0043796F"/>
    <w:rsid w:val="0044085D"/>
    <w:rsid w:val="00440C56"/>
    <w:rsid w:val="0044125A"/>
    <w:rsid w:val="00441975"/>
    <w:rsid w:val="0044211B"/>
    <w:rsid w:val="00442D12"/>
    <w:rsid w:val="004433F8"/>
    <w:rsid w:val="004441C4"/>
    <w:rsid w:val="004443E3"/>
    <w:rsid w:val="004449E2"/>
    <w:rsid w:val="00445726"/>
    <w:rsid w:val="00445CF9"/>
    <w:rsid w:val="00446324"/>
    <w:rsid w:val="00446BD3"/>
    <w:rsid w:val="00446EBB"/>
    <w:rsid w:val="0044708E"/>
    <w:rsid w:val="00447BD2"/>
    <w:rsid w:val="004506FF"/>
    <w:rsid w:val="00450E4F"/>
    <w:rsid w:val="0045152E"/>
    <w:rsid w:val="00451AB4"/>
    <w:rsid w:val="004523FC"/>
    <w:rsid w:val="00452441"/>
    <w:rsid w:val="00452627"/>
    <w:rsid w:val="004529FA"/>
    <w:rsid w:val="00453AAC"/>
    <w:rsid w:val="004544AF"/>
    <w:rsid w:val="00455071"/>
    <w:rsid w:val="0045521B"/>
    <w:rsid w:val="00455A5B"/>
    <w:rsid w:val="00455AB8"/>
    <w:rsid w:val="004566D7"/>
    <w:rsid w:val="004566FB"/>
    <w:rsid w:val="00456D18"/>
    <w:rsid w:val="00456F1C"/>
    <w:rsid w:val="00457251"/>
    <w:rsid w:val="004603D4"/>
    <w:rsid w:val="00460EE3"/>
    <w:rsid w:val="0046285A"/>
    <w:rsid w:val="00463266"/>
    <w:rsid w:val="0046343D"/>
    <w:rsid w:val="00463DFB"/>
    <w:rsid w:val="00463F7B"/>
    <w:rsid w:val="004656B3"/>
    <w:rsid w:val="00466C9A"/>
    <w:rsid w:val="00467115"/>
    <w:rsid w:val="00467889"/>
    <w:rsid w:val="004713A3"/>
    <w:rsid w:val="00471960"/>
    <w:rsid w:val="00471F6F"/>
    <w:rsid w:val="00472EB4"/>
    <w:rsid w:val="0047357E"/>
    <w:rsid w:val="0047367C"/>
    <w:rsid w:val="00473AF9"/>
    <w:rsid w:val="00474008"/>
    <w:rsid w:val="004765F0"/>
    <w:rsid w:val="0047724D"/>
    <w:rsid w:val="00477FE9"/>
    <w:rsid w:val="004801A5"/>
    <w:rsid w:val="004808E3"/>
    <w:rsid w:val="00480B03"/>
    <w:rsid w:val="0048109B"/>
    <w:rsid w:val="0048128C"/>
    <w:rsid w:val="004814C7"/>
    <w:rsid w:val="00481720"/>
    <w:rsid w:val="00482E6F"/>
    <w:rsid w:val="00483890"/>
    <w:rsid w:val="00483DB1"/>
    <w:rsid w:val="00483F1A"/>
    <w:rsid w:val="00483FE4"/>
    <w:rsid w:val="004864DE"/>
    <w:rsid w:val="00486F99"/>
    <w:rsid w:val="00487766"/>
    <w:rsid w:val="00487C3C"/>
    <w:rsid w:val="004904FD"/>
    <w:rsid w:val="00490793"/>
    <w:rsid w:val="0049128B"/>
    <w:rsid w:val="00492FF0"/>
    <w:rsid w:val="00493A06"/>
    <w:rsid w:val="00493B24"/>
    <w:rsid w:val="00494FF4"/>
    <w:rsid w:val="00495837"/>
    <w:rsid w:val="00496891"/>
    <w:rsid w:val="00496A16"/>
    <w:rsid w:val="0049747D"/>
    <w:rsid w:val="00497AD1"/>
    <w:rsid w:val="004A0BF7"/>
    <w:rsid w:val="004A0C0A"/>
    <w:rsid w:val="004A1057"/>
    <w:rsid w:val="004A13B3"/>
    <w:rsid w:val="004A2E18"/>
    <w:rsid w:val="004A3722"/>
    <w:rsid w:val="004A43D4"/>
    <w:rsid w:val="004A4EF3"/>
    <w:rsid w:val="004A5097"/>
    <w:rsid w:val="004A546A"/>
    <w:rsid w:val="004A5E95"/>
    <w:rsid w:val="004A6298"/>
    <w:rsid w:val="004A64D3"/>
    <w:rsid w:val="004A6827"/>
    <w:rsid w:val="004A69DD"/>
    <w:rsid w:val="004A7790"/>
    <w:rsid w:val="004A7930"/>
    <w:rsid w:val="004A7EEE"/>
    <w:rsid w:val="004B0212"/>
    <w:rsid w:val="004B03A9"/>
    <w:rsid w:val="004B0510"/>
    <w:rsid w:val="004B0B26"/>
    <w:rsid w:val="004B12B6"/>
    <w:rsid w:val="004B13A0"/>
    <w:rsid w:val="004B1F47"/>
    <w:rsid w:val="004B20FE"/>
    <w:rsid w:val="004B2267"/>
    <w:rsid w:val="004B22D7"/>
    <w:rsid w:val="004B2529"/>
    <w:rsid w:val="004B27DE"/>
    <w:rsid w:val="004B3678"/>
    <w:rsid w:val="004B38EA"/>
    <w:rsid w:val="004B3F3A"/>
    <w:rsid w:val="004B5B58"/>
    <w:rsid w:val="004B5DFF"/>
    <w:rsid w:val="004B685D"/>
    <w:rsid w:val="004C03C0"/>
    <w:rsid w:val="004C0574"/>
    <w:rsid w:val="004C0FA2"/>
    <w:rsid w:val="004C1A20"/>
    <w:rsid w:val="004C1CD0"/>
    <w:rsid w:val="004C299B"/>
    <w:rsid w:val="004C3521"/>
    <w:rsid w:val="004C354A"/>
    <w:rsid w:val="004C3E51"/>
    <w:rsid w:val="004C4773"/>
    <w:rsid w:val="004C4796"/>
    <w:rsid w:val="004C4B6B"/>
    <w:rsid w:val="004C5069"/>
    <w:rsid w:val="004C696D"/>
    <w:rsid w:val="004C73B7"/>
    <w:rsid w:val="004C7471"/>
    <w:rsid w:val="004C7D36"/>
    <w:rsid w:val="004D0A0C"/>
    <w:rsid w:val="004D0E4E"/>
    <w:rsid w:val="004D0E67"/>
    <w:rsid w:val="004D1166"/>
    <w:rsid w:val="004D1798"/>
    <w:rsid w:val="004D1D7F"/>
    <w:rsid w:val="004D1E68"/>
    <w:rsid w:val="004D1EDA"/>
    <w:rsid w:val="004D2521"/>
    <w:rsid w:val="004D26BA"/>
    <w:rsid w:val="004D2B78"/>
    <w:rsid w:val="004D2E3C"/>
    <w:rsid w:val="004D30C8"/>
    <w:rsid w:val="004D4647"/>
    <w:rsid w:val="004D5699"/>
    <w:rsid w:val="004D5A25"/>
    <w:rsid w:val="004D5B57"/>
    <w:rsid w:val="004D675B"/>
    <w:rsid w:val="004D7EC3"/>
    <w:rsid w:val="004E03AB"/>
    <w:rsid w:val="004E1413"/>
    <w:rsid w:val="004E16F2"/>
    <w:rsid w:val="004E287A"/>
    <w:rsid w:val="004E3198"/>
    <w:rsid w:val="004E3919"/>
    <w:rsid w:val="004E4D1C"/>
    <w:rsid w:val="004E4E8B"/>
    <w:rsid w:val="004E5008"/>
    <w:rsid w:val="004E6507"/>
    <w:rsid w:val="004E665D"/>
    <w:rsid w:val="004E683E"/>
    <w:rsid w:val="004E72DC"/>
    <w:rsid w:val="004E7D6F"/>
    <w:rsid w:val="004F0E86"/>
    <w:rsid w:val="004F1D25"/>
    <w:rsid w:val="004F21B2"/>
    <w:rsid w:val="004F28BF"/>
    <w:rsid w:val="004F2CAC"/>
    <w:rsid w:val="004F38AD"/>
    <w:rsid w:val="004F4A22"/>
    <w:rsid w:val="004F4A63"/>
    <w:rsid w:val="004F6AED"/>
    <w:rsid w:val="004F7038"/>
    <w:rsid w:val="004F7DA6"/>
    <w:rsid w:val="005002DD"/>
    <w:rsid w:val="005006CD"/>
    <w:rsid w:val="00501D6B"/>
    <w:rsid w:val="005026BB"/>
    <w:rsid w:val="00504597"/>
    <w:rsid w:val="00504BF3"/>
    <w:rsid w:val="00504FF6"/>
    <w:rsid w:val="00505342"/>
    <w:rsid w:val="0050799F"/>
    <w:rsid w:val="00510522"/>
    <w:rsid w:val="00510847"/>
    <w:rsid w:val="00510854"/>
    <w:rsid w:val="005111F9"/>
    <w:rsid w:val="0051236B"/>
    <w:rsid w:val="00512A98"/>
    <w:rsid w:val="00513A71"/>
    <w:rsid w:val="00513BF0"/>
    <w:rsid w:val="005156AF"/>
    <w:rsid w:val="005157F1"/>
    <w:rsid w:val="0051647F"/>
    <w:rsid w:val="00517BDE"/>
    <w:rsid w:val="00517C8C"/>
    <w:rsid w:val="00517DD5"/>
    <w:rsid w:val="00520F83"/>
    <w:rsid w:val="005218D9"/>
    <w:rsid w:val="0052190D"/>
    <w:rsid w:val="00521AD6"/>
    <w:rsid w:val="00522511"/>
    <w:rsid w:val="005233F3"/>
    <w:rsid w:val="005235E4"/>
    <w:rsid w:val="00523C64"/>
    <w:rsid w:val="00523DC6"/>
    <w:rsid w:val="005245FE"/>
    <w:rsid w:val="00524CDC"/>
    <w:rsid w:val="0052533B"/>
    <w:rsid w:val="00525583"/>
    <w:rsid w:val="005270C4"/>
    <w:rsid w:val="0053018A"/>
    <w:rsid w:val="0053052D"/>
    <w:rsid w:val="00530BD3"/>
    <w:rsid w:val="00531007"/>
    <w:rsid w:val="005312B2"/>
    <w:rsid w:val="00532C28"/>
    <w:rsid w:val="00532EC0"/>
    <w:rsid w:val="00533881"/>
    <w:rsid w:val="005343EE"/>
    <w:rsid w:val="00536329"/>
    <w:rsid w:val="005366A9"/>
    <w:rsid w:val="00536B74"/>
    <w:rsid w:val="00537B79"/>
    <w:rsid w:val="00537CCC"/>
    <w:rsid w:val="005402EB"/>
    <w:rsid w:val="00540314"/>
    <w:rsid w:val="005419C6"/>
    <w:rsid w:val="00542CBF"/>
    <w:rsid w:val="00544AC9"/>
    <w:rsid w:val="00544BF3"/>
    <w:rsid w:val="005450E7"/>
    <w:rsid w:val="00546F7B"/>
    <w:rsid w:val="005476A2"/>
    <w:rsid w:val="00547D2B"/>
    <w:rsid w:val="0055161E"/>
    <w:rsid w:val="00551AC2"/>
    <w:rsid w:val="00551CD6"/>
    <w:rsid w:val="00553F4A"/>
    <w:rsid w:val="00554531"/>
    <w:rsid w:val="0055523D"/>
    <w:rsid w:val="00555C39"/>
    <w:rsid w:val="0055637D"/>
    <w:rsid w:val="005577DA"/>
    <w:rsid w:val="00560C76"/>
    <w:rsid w:val="0056174B"/>
    <w:rsid w:val="0056251D"/>
    <w:rsid w:val="00562BDA"/>
    <w:rsid w:val="00562D43"/>
    <w:rsid w:val="00562E06"/>
    <w:rsid w:val="00563073"/>
    <w:rsid w:val="005630CD"/>
    <w:rsid w:val="005630D6"/>
    <w:rsid w:val="005638A1"/>
    <w:rsid w:val="00563E45"/>
    <w:rsid w:val="0056558B"/>
    <w:rsid w:val="005656DE"/>
    <w:rsid w:val="0056580B"/>
    <w:rsid w:val="00566260"/>
    <w:rsid w:val="005666A1"/>
    <w:rsid w:val="00566C57"/>
    <w:rsid w:val="00566F92"/>
    <w:rsid w:val="00566FE6"/>
    <w:rsid w:val="00567003"/>
    <w:rsid w:val="005675F4"/>
    <w:rsid w:val="00567AFB"/>
    <w:rsid w:val="005709A5"/>
    <w:rsid w:val="00570E63"/>
    <w:rsid w:val="00571028"/>
    <w:rsid w:val="0057123A"/>
    <w:rsid w:val="005714E4"/>
    <w:rsid w:val="00571D6E"/>
    <w:rsid w:val="005724C2"/>
    <w:rsid w:val="00573710"/>
    <w:rsid w:val="00573E25"/>
    <w:rsid w:val="0057479B"/>
    <w:rsid w:val="00574B40"/>
    <w:rsid w:val="00575FE6"/>
    <w:rsid w:val="00577F58"/>
    <w:rsid w:val="0058009D"/>
    <w:rsid w:val="005803DE"/>
    <w:rsid w:val="00580A9F"/>
    <w:rsid w:val="0058110B"/>
    <w:rsid w:val="00581304"/>
    <w:rsid w:val="00581503"/>
    <w:rsid w:val="00581716"/>
    <w:rsid w:val="0058221E"/>
    <w:rsid w:val="0058529A"/>
    <w:rsid w:val="0058621F"/>
    <w:rsid w:val="00587A7C"/>
    <w:rsid w:val="00587C93"/>
    <w:rsid w:val="00591A10"/>
    <w:rsid w:val="00592284"/>
    <w:rsid w:val="005923FB"/>
    <w:rsid w:val="00592F72"/>
    <w:rsid w:val="00593148"/>
    <w:rsid w:val="005938C8"/>
    <w:rsid w:val="00593C0E"/>
    <w:rsid w:val="00594510"/>
    <w:rsid w:val="00594946"/>
    <w:rsid w:val="00594B48"/>
    <w:rsid w:val="00597264"/>
    <w:rsid w:val="005972A2"/>
    <w:rsid w:val="00597716"/>
    <w:rsid w:val="00597AB6"/>
    <w:rsid w:val="00597B13"/>
    <w:rsid w:val="00597BDE"/>
    <w:rsid w:val="005A0FCF"/>
    <w:rsid w:val="005A1141"/>
    <w:rsid w:val="005A1D57"/>
    <w:rsid w:val="005A216A"/>
    <w:rsid w:val="005A2A37"/>
    <w:rsid w:val="005A2B6C"/>
    <w:rsid w:val="005A2C65"/>
    <w:rsid w:val="005A3982"/>
    <w:rsid w:val="005A3FE5"/>
    <w:rsid w:val="005A4B92"/>
    <w:rsid w:val="005A4D38"/>
    <w:rsid w:val="005A5FB7"/>
    <w:rsid w:val="005A614C"/>
    <w:rsid w:val="005A6C9A"/>
    <w:rsid w:val="005B03F4"/>
    <w:rsid w:val="005B056E"/>
    <w:rsid w:val="005B0610"/>
    <w:rsid w:val="005B0F9B"/>
    <w:rsid w:val="005B1E59"/>
    <w:rsid w:val="005B2A3F"/>
    <w:rsid w:val="005B3FBA"/>
    <w:rsid w:val="005B4B0F"/>
    <w:rsid w:val="005B543A"/>
    <w:rsid w:val="005B55C9"/>
    <w:rsid w:val="005B58C6"/>
    <w:rsid w:val="005B5FED"/>
    <w:rsid w:val="005B602E"/>
    <w:rsid w:val="005B6712"/>
    <w:rsid w:val="005B6FB9"/>
    <w:rsid w:val="005B7051"/>
    <w:rsid w:val="005B7170"/>
    <w:rsid w:val="005B7988"/>
    <w:rsid w:val="005B7C20"/>
    <w:rsid w:val="005B7DB2"/>
    <w:rsid w:val="005C0045"/>
    <w:rsid w:val="005C07B9"/>
    <w:rsid w:val="005C0BCF"/>
    <w:rsid w:val="005C0BE9"/>
    <w:rsid w:val="005C0EFE"/>
    <w:rsid w:val="005C1059"/>
    <w:rsid w:val="005C16A1"/>
    <w:rsid w:val="005C1EBF"/>
    <w:rsid w:val="005C24AB"/>
    <w:rsid w:val="005C26D8"/>
    <w:rsid w:val="005C3AAC"/>
    <w:rsid w:val="005C3D2B"/>
    <w:rsid w:val="005C3D75"/>
    <w:rsid w:val="005C3D92"/>
    <w:rsid w:val="005C3F15"/>
    <w:rsid w:val="005C4026"/>
    <w:rsid w:val="005C490D"/>
    <w:rsid w:val="005C4B29"/>
    <w:rsid w:val="005C4D9A"/>
    <w:rsid w:val="005C4F47"/>
    <w:rsid w:val="005C54B5"/>
    <w:rsid w:val="005C54E2"/>
    <w:rsid w:val="005C660B"/>
    <w:rsid w:val="005C6639"/>
    <w:rsid w:val="005C66C3"/>
    <w:rsid w:val="005C7437"/>
    <w:rsid w:val="005C7F21"/>
    <w:rsid w:val="005C7FEB"/>
    <w:rsid w:val="005D1684"/>
    <w:rsid w:val="005D1F4D"/>
    <w:rsid w:val="005D2170"/>
    <w:rsid w:val="005D2DD5"/>
    <w:rsid w:val="005D3373"/>
    <w:rsid w:val="005D37F0"/>
    <w:rsid w:val="005D390D"/>
    <w:rsid w:val="005D3BBD"/>
    <w:rsid w:val="005D3E9A"/>
    <w:rsid w:val="005D41B2"/>
    <w:rsid w:val="005D4A55"/>
    <w:rsid w:val="005D4F7E"/>
    <w:rsid w:val="005D501C"/>
    <w:rsid w:val="005D5091"/>
    <w:rsid w:val="005D5EE5"/>
    <w:rsid w:val="005D7063"/>
    <w:rsid w:val="005D723F"/>
    <w:rsid w:val="005E06E0"/>
    <w:rsid w:val="005E094D"/>
    <w:rsid w:val="005E0D44"/>
    <w:rsid w:val="005E1162"/>
    <w:rsid w:val="005E1AAE"/>
    <w:rsid w:val="005E213D"/>
    <w:rsid w:val="005E221D"/>
    <w:rsid w:val="005E2A20"/>
    <w:rsid w:val="005E2E43"/>
    <w:rsid w:val="005E37A7"/>
    <w:rsid w:val="005E3D82"/>
    <w:rsid w:val="005E4033"/>
    <w:rsid w:val="005E5E3E"/>
    <w:rsid w:val="005E6034"/>
    <w:rsid w:val="005E621C"/>
    <w:rsid w:val="005E66AC"/>
    <w:rsid w:val="005E6C47"/>
    <w:rsid w:val="005E7179"/>
    <w:rsid w:val="005E717D"/>
    <w:rsid w:val="005E72D4"/>
    <w:rsid w:val="005E73EB"/>
    <w:rsid w:val="005F006A"/>
    <w:rsid w:val="005F012F"/>
    <w:rsid w:val="005F0B7D"/>
    <w:rsid w:val="005F0F5A"/>
    <w:rsid w:val="005F13FA"/>
    <w:rsid w:val="005F194F"/>
    <w:rsid w:val="005F1A13"/>
    <w:rsid w:val="005F1CF1"/>
    <w:rsid w:val="005F2A65"/>
    <w:rsid w:val="005F2F62"/>
    <w:rsid w:val="005F346E"/>
    <w:rsid w:val="005F3B7C"/>
    <w:rsid w:val="005F40A1"/>
    <w:rsid w:val="005F4979"/>
    <w:rsid w:val="005F59E9"/>
    <w:rsid w:val="005F5B37"/>
    <w:rsid w:val="005F5FAE"/>
    <w:rsid w:val="005F63D6"/>
    <w:rsid w:val="005F64C4"/>
    <w:rsid w:val="005F65B9"/>
    <w:rsid w:val="0060006F"/>
    <w:rsid w:val="006006CE"/>
    <w:rsid w:val="00600D96"/>
    <w:rsid w:val="00601919"/>
    <w:rsid w:val="00602322"/>
    <w:rsid w:val="00602E96"/>
    <w:rsid w:val="00603318"/>
    <w:rsid w:val="006035AA"/>
    <w:rsid w:val="00604362"/>
    <w:rsid w:val="0060515B"/>
    <w:rsid w:val="00606189"/>
    <w:rsid w:val="0060649C"/>
    <w:rsid w:val="00606638"/>
    <w:rsid w:val="00606C7E"/>
    <w:rsid w:val="006076A1"/>
    <w:rsid w:val="00607870"/>
    <w:rsid w:val="00610907"/>
    <w:rsid w:val="00610D21"/>
    <w:rsid w:val="00610F9E"/>
    <w:rsid w:val="006119B3"/>
    <w:rsid w:val="00611D33"/>
    <w:rsid w:val="006131AC"/>
    <w:rsid w:val="006134CA"/>
    <w:rsid w:val="00613A40"/>
    <w:rsid w:val="00613B00"/>
    <w:rsid w:val="006140E9"/>
    <w:rsid w:val="00614954"/>
    <w:rsid w:val="00615DCC"/>
    <w:rsid w:val="0061609A"/>
    <w:rsid w:val="0061626E"/>
    <w:rsid w:val="00616B75"/>
    <w:rsid w:val="00617285"/>
    <w:rsid w:val="00617622"/>
    <w:rsid w:val="00620310"/>
    <w:rsid w:val="0062061C"/>
    <w:rsid w:val="00620CBE"/>
    <w:rsid w:val="00621133"/>
    <w:rsid w:val="006221BA"/>
    <w:rsid w:val="0062237A"/>
    <w:rsid w:val="00622F81"/>
    <w:rsid w:val="006230EF"/>
    <w:rsid w:val="006231C7"/>
    <w:rsid w:val="0062374B"/>
    <w:rsid w:val="00623D00"/>
    <w:rsid w:val="006240B3"/>
    <w:rsid w:val="00624530"/>
    <w:rsid w:val="00624A19"/>
    <w:rsid w:val="006250F5"/>
    <w:rsid w:val="00625B4B"/>
    <w:rsid w:val="00626B4E"/>
    <w:rsid w:val="00627E9B"/>
    <w:rsid w:val="00632148"/>
    <w:rsid w:val="006322A7"/>
    <w:rsid w:val="006332F3"/>
    <w:rsid w:val="006335B4"/>
    <w:rsid w:val="006352D4"/>
    <w:rsid w:val="0063618D"/>
    <w:rsid w:val="0063623D"/>
    <w:rsid w:val="006366E5"/>
    <w:rsid w:val="006367EF"/>
    <w:rsid w:val="00636F4F"/>
    <w:rsid w:val="006373DA"/>
    <w:rsid w:val="00637A4D"/>
    <w:rsid w:val="0064277A"/>
    <w:rsid w:val="0064285B"/>
    <w:rsid w:val="00642B43"/>
    <w:rsid w:val="00642E0A"/>
    <w:rsid w:val="0064446C"/>
    <w:rsid w:val="006454DF"/>
    <w:rsid w:val="006454EB"/>
    <w:rsid w:val="00645B47"/>
    <w:rsid w:val="00646429"/>
    <w:rsid w:val="006472EB"/>
    <w:rsid w:val="006474E1"/>
    <w:rsid w:val="0065162C"/>
    <w:rsid w:val="006520C2"/>
    <w:rsid w:val="00652500"/>
    <w:rsid w:val="00652770"/>
    <w:rsid w:val="00652E36"/>
    <w:rsid w:val="00652F86"/>
    <w:rsid w:val="00653B72"/>
    <w:rsid w:val="006547A5"/>
    <w:rsid w:val="0065567A"/>
    <w:rsid w:val="00655751"/>
    <w:rsid w:val="0065672A"/>
    <w:rsid w:val="00656AB0"/>
    <w:rsid w:val="00656DB7"/>
    <w:rsid w:val="006572A9"/>
    <w:rsid w:val="00660090"/>
    <w:rsid w:val="00660948"/>
    <w:rsid w:val="006609FD"/>
    <w:rsid w:val="006614A5"/>
    <w:rsid w:val="00661C66"/>
    <w:rsid w:val="006620CB"/>
    <w:rsid w:val="006629E9"/>
    <w:rsid w:val="00662A1A"/>
    <w:rsid w:val="00662CCF"/>
    <w:rsid w:val="00663411"/>
    <w:rsid w:val="00664362"/>
    <w:rsid w:val="0066442A"/>
    <w:rsid w:val="0066459C"/>
    <w:rsid w:val="00664D3B"/>
    <w:rsid w:val="00665FEB"/>
    <w:rsid w:val="0066609E"/>
    <w:rsid w:val="00667C33"/>
    <w:rsid w:val="00670254"/>
    <w:rsid w:val="00671525"/>
    <w:rsid w:val="006718F3"/>
    <w:rsid w:val="00671FCE"/>
    <w:rsid w:val="00671FD2"/>
    <w:rsid w:val="006724C6"/>
    <w:rsid w:val="00674758"/>
    <w:rsid w:val="006749E7"/>
    <w:rsid w:val="006756CA"/>
    <w:rsid w:val="0067657C"/>
    <w:rsid w:val="0067751D"/>
    <w:rsid w:val="00677C77"/>
    <w:rsid w:val="00680B19"/>
    <w:rsid w:val="0068115C"/>
    <w:rsid w:val="006816B9"/>
    <w:rsid w:val="00682747"/>
    <w:rsid w:val="006830BA"/>
    <w:rsid w:val="0068398F"/>
    <w:rsid w:val="00683A5D"/>
    <w:rsid w:val="00683FD0"/>
    <w:rsid w:val="00684E97"/>
    <w:rsid w:val="0068518E"/>
    <w:rsid w:val="006854E8"/>
    <w:rsid w:val="006858BF"/>
    <w:rsid w:val="00686324"/>
    <w:rsid w:val="00686836"/>
    <w:rsid w:val="00687401"/>
    <w:rsid w:val="00687795"/>
    <w:rsid w:val="00687BD8"/>
    <w:rsid w:val="00687F9A"/>
    <w:rsid w:val="006902E0"/>
    <w:rsid w:val="00690EAD"/>
    <w:rsid w:val="00691656"/>
    <w:rsid w:val="006918FF"/>
    <w:rsid w:val="0069192D"/>
    <w:rsid w:val="006932F0"/>
    <w:rsid w:val="006933F7"/>
    <w:rsid w:val="00693A50"/>
    <w:rsid w:val="00693D7B"/>
    <w:rsid w:val="006959D6"/>
    <w:rsid w:val="006A00E6"/>
    <w:rsid w:val="006A136E"/>
    <w:rsid w:val="006A16D1"/>
    <w:rsid w:val="006A1CCD"/>
    <w:rsid w:val="006A2653"/>
    <w:rsid w:val="006A3802"/>
    <w:rsid w:val="006A3A40"/>
    <w:rsid w:val="006A3B6D"/>
    <w:rsid w:val="006A3D21"/>
    <w:rsid w:val="006A3F8D"/>
    <w:rsid w:val="006A4773"/>
    <w:rsid w:val="006A4C9E"/>
    <w:rsid w:val="006A5251"/>
    <w:rsid w:val="006A556D"/>
    <w:rsid w:val="006A575F"/>
    <w:rsid w:val="006A5903"/>
    <w:rsid w:val="006A5E18"/>
    <w:rsid w:val="006A6A11"/>
    <w:rsid w:val="006A7064"/>
    <w:rsid w:val="006A73A2"/>
    <w:rsid w:val="006A7B93"/>
    <w:rsid w:val="006B08F4"/>
    <w:rsid w:val="006B09C9"/>
    <w:rsid w:val="006B0A9E"/>
    <w:rsid w:val="006B1F00"/>
    <w:rsid w:val="006B1FEC"/>
    <w:rsid w:val="006B21BF"/>
    <w:rsid w:val="006B242E"/>
    <w:rsid w:val="006B2908"/>
    <w:rsid w:val="006B2A2B"/>
    <w:rsid w:val="006B31A8"/>
    <w:rsid w:val="006B3C01"/>
    <w:rsid w:val="006B3CA2"/>
    <w:rsid w:val="006B4503"/>
    <w:rsid w:val="006B4917"/>
    <w:rsid w:val="006B4F9C"/>
    <w:rsid w:val="006B4FFF"/>
    <w:rsid w:val="006B524B"/>
    <w:rsid w:val="006B5428"/>
    <w:rsid w:val="006B6977"/>
    <w:rsid w:val="006C063C"/>
    <w:rsid w:val="006C0D37"/>
    <w:rsid w:val="006C1715"/>
    <w:rsid w:val="006C1925"/>
    <w:rsid w:val="006C20E8"/>
    <w:rsid w:val="006C2C17"/>
    <w:rsid w:val="006C30EA"/>
    <w:rsid w:val="006C4733"/>
    <w:rsid w:val="006C4DF3"/>
    <w:rsid w:val="006C4EBE"/>
    <w:rsid w:val="006C59EA"/>
    <w:rsid w:val="006C5AE8"/>
    <w:rsid w:val="006C6985"/>
    <w:rsid w:val="006C7271"/>
    <w:rsid w:val="006C7391"/>
    <w:rsid w:val="006C7703"/>
    <w:rsid w:val="006C798F"/>
    <w:rsid w:val="006D072A"/>
    <w:rsid w:val="006D07FA"/>
    <w:rsid w:val="006D14B0"/>
    <w:rsid w:val="006D29FF"/>
    <w:rsid w:val="006D3044"/>
    <w:rsid w:val="006D391B"/>
    <w:rsid w:val="006D4E8A"/>
    <w:rsid w:val="006D534C"/>
    <w:rsid w:val="006D57D8"/>
    <w:rsid w:val="006D602D"/>
    <w:rsid w:val="006D702F"/>
    <w:rsid w:val="006D723C"/>
    <w:rsid w:val="006E00A7"/>
    <w:rsid w:val="006E08A2"/>
    <w:rsid w:val="006E0A92"/>
    <w:rsid w:val="006E0D33"/>
    <w:rsid w:val="006E1271"/>
    <w:rsid w:val="006E2086"/>
    <w:rsid w:val="006E2517"/>
    <w:rsid w:val="006E267F"/>
    <w:rsid w:val="006E3348"/>
    <w:rsid w:val="006E3EAF"/>
    <w:rsid w:val="006E4200"/>
    <w:rsid w:val="006E4587"/>
    <w:rsid w:val="006E4A84"/>
    <w:rsid w:val="006E6561"/>
    <w:rsid w:val="006E6E78"/>
    <w:rsid w:val="006E6F77"/>
    <w:rsid w:val="006E74B2"/>
    <w:rsid w:val="006E75B7"/>
    <w:rsid w:val="006F0292"/>
    <w:rsid w:val="006F055B"/>
    <w:rsid w:val="006F103C"/>
    <w:rsid w:val="006F114F"/>
    <w:rsid w:val="006F1868"/>
    <w:rsid w:val="006F2128"/>
    <w:rsid w:val="006F4AD1"/>
    <w:rsid w:val="006F4E2D"/>
    <w:rsid w:val="006F520F"/>
    <w:rsid w:val="006F54A5"/>
    <w:rsid w:val="006F57A0"/>
    <w:rsid w:val="006F57D7"/>
    <w:rsid w:val="006F5869"/>
    <w:rsid w:val="006F5C06"/>
    <w:rsid w:val="006F7F3E"/>
    <w:rsid w:val="007000AF"/>
    <w:rsid w:val="00700605"/>
    <w:rsid w:val="00700928"/>
    <w:rsid w:val="0070140F"/>
    <w:rsid w:val="00702445"/>
    <w:rsid w:val="007025C7"/>
    <w:rsid w:val="0070261C"/>
    <w:rsid w:val="007029E5"/>
    <w:rsid w:val="00702A72"/>
    <w:rsid w:val="0070319E"/>
    <w:rsid w:val="0070374B"/>
    <w:rsid w:val="00703850"/>
    <w:rsid w:val="00704107"/>
    <w:rsid w:val="0070553C"/>
    <w:rsid w:val="00705883"/>
    <w:rsid w:val="007066D4"/>
    <w:rsid w:val="007066ED"/>
    <w:rsid w:val="00706AC2"/>
    <w:rsid w:val="00706F5B"/>
    <w:rsid w:val="0070733D"/>
    <w:rsid w:val="00707672"/>
    <w:rsid w:val="007078BC"/>
    <w:rsid w:val="00707D37"/>
    <w:rsid w:val="007112E9"/>
    <w:rsid w:val="00711A11"/>
    <w:rsid w:val="00712199"/>
    <w:rsid w:val="007127BB"/>
    <w:rsid w:val="00712EE4"/>
    <w:rsid w:val="007132B3"/>
    <w:rsid w:val="00713C27"/>
    <w:rsid w:val="007147E9"/>
    <w:rsid w:val="007149DB"/>
    <w:rsid w:val="00715208"/>
    <w:rsid w:val="00715F31"/>
    <w:rsid w:val="007163CF"/>
    <w:rsid w:val="00716A33"/>
    <w:rsid w:val="007201E3"/>
    <w:rsid w:val="0072023B"/>
    <w:rsid w:val="007207E5"/>
    <w:rsid w:val="00721D3F"/>
    <w:rsid w:val="007222FD"/>
    <w:rsid w:val="0072240E"/>
    <w:rsid w:val="00722F8C"/>
    <w:rsid w:val="00722FD4"/>
    <w:rsid w:val="00723589"/>
    <w:rsid w:val="007241B6"/>
    <w:rsid w:val="0072434B"/>
    <w:rsid w:val="007248E7"/>
    <w:rsid w:val="00724AAE"/>
    <w:rsid w:val="0072714D"/>
    <w:rsid w:val="00727565"/>
    <w:rsid w:val="0072791B"/>
    <w:rsid w:val="00727F2A"/>
    <w:rsid w:val="0073013C"/>
    <w:rsid w:val="007306A9"/>
    <w:rsid w:val="007308A1"/>
    <w:rsid w:val="007308C2"/>
    <w:rsid w:val="00731733"/>
    <w:rsid w:val="007317A4"/>
    <w:rsid w:val="0073196B"/>
    <w:rsid w:val="00731CE7"/>
    <w:rsid w:val="00731CEF"/>
    <w:rsid w:val="00731DDA"/>
    <w:rsid w:val="00731F17"/>
    <w:rsid w:val="00732030"/>
    <w:rsid w:val="0073281E"/>
    <w:rsid w:val="00733D52"/>
    <w:rsid w:val="007342FF"/>
    <w:rsid w:val="00735874"/>
    <w:rsid w:val="00736BCE"/>
    <w:rsid w:val="00737475"/>
    <w:rsid w:val="00742DC4"/>
    <w:rsid w:val="00743592"/>
    <w:rsid w:val="0074485E"/>
    <w:rsid w:val="0074494B"/>
    <w:rsid w:val="007452E5"/>
    <w:rsid w:val="00745755"/>
    <w:rsid w:val="00746134"/>
    <w:rsid w:val="00746792"/>
    <w:rsid w:val="00746AA1"/>
    <w:rsid w:val="00746E6E"/>
    <w:rsid w:val="00747449"/>
    <w:rsid w:val="007479E1"/>
    <w:rsid w:val="00751061"/>
    <w:rsid w:val="00751A79"/>
    <w:rsid w:val="00752406"/>
    <w:rsid w:val="0075296C"/>
    <w:rsid w:val="00752AC4"/>
    <w:rsid w:val="00753B46"/>
    <w:rsid w:val="00754557"/>
    <w:rsid w:val="00754D4D"/>
    <w:rsid w:val="0075501A"/>
    <w:rsid w:val="00755806"/>
    <w:rsid w:val="00755DE1"/>
    <w:rsid w:val="00756A7B"/>
    <w:rsid w:val="00756AC9"/>
    <w:rsid w:val="00756D3C"/>
    <w:rsid w:val="00757105"/>
    <w:rsid w:val="00761383"/>
    <w:rsid w:val="00761459"/>
    <w:rsid w:val="007614BA"/>
    <w:rsid w:val="00761843"/>
    <w:rsid w:val="00761846"/>
    <w:rsid w:val="007621FD"/>
    <w:rsid w:val="00762EE3"/>
    <w:rsid w:val="00762FC9"/>
    <w:rsid w:val="007639B1"/>
    <w:rsid w:val="007657ED"/>
    <w:rsid w:val="00765C76"/>
    <w:rsid w:val="00766382"/>
    <w:rsid w:val="00766E6A"/>
    <w:rsid w:val="0076755C"/>
    <w:rsid w:val="00767921"/>
    <w:rsid w:val="007706B4"/>
    <w:rsid w:val="00771867"/>
    <w:rsid w:val="00771B6A"/>
    <w:rsid w:val="007723AF"/>
    <w:rsid w:val="00772B10"/>
    <w:rsid w:val="0077346E"/>
    <w:rsid w:val="00773499"/>
    <w:rsid w:val="007735FF"/>
    <w:rsid w:val="00776011"/>
    <w:rsid w:val="0077601B"/>
    <w:rsid w:val="00776166"/>
    <w:rsid w:val="007763B7"/>
    <w:rsid w:val="007763E1"/>
    <w:rsid w:val="00776FDF"/>
    <w:rsid w:val="007778CC"/>
    <w:rsid w:val="00782823"/>
    <w:rsid w:val="00782FD7"/>
    <w:rsid w:val="007830F4"/>
    <w:rsid w:val="00783A24"/>
    <w:rsid w:val="00784017"/>
    <w:rsid w:val="007845EC"/>
    <w:rsid w:val="00785EA5"/>
    <w:rsid w:val="00786429"/>
    <w:rsid w:val="00787D52"/>
    <w:rsid w:val="00790547"/>
    <w:rsid w:val="00790641"/>
    <w:rsid w:val="007912A3"/>
    <w:rsid w:val="007924A5"/>
    <w:rsid w:val="0079317D"/>
    <w:rsid w:val="007942A8"/>
    <w:rsid w:val="0079462C"/>
    <w:rsid w:val="00794D23"/>
    <w:rsid w:val="00794D70"/>
    <w:rsid w:val="00795020"/>
    <w:rsid w:val="00795566"/>
    <w:rsid w:val="00796A14"/>
    <w:rsid w:val="00797804"/>
    <w:rsid w:val="007A07EA"/>
    <w:rsid w:val="007A13A0"/>
    <w:rsid w:val="007A13D3"/>
    <w:rsid w:val="007A1E36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671A"/>
    <w:rsid w:val="007A799C"/>
    <w:rsid w:val="007B016B"/>
    <w:rsid w:val="007B1D1B"/>
    <w:rsid w:val="007B1F1D"/>
    <w:rsid w:val="007B2450"/>
    <w:rsid w:val="007B2599"/>
    <w:rsid w:val="007B2A57"/>
    <w:rsid w:val="007B334F"/>
    <w:rsid w:val="007B4664"/>
    <w:rsid w:val="007B55BA"/>
    <w:rsid w:val="007B75A4"/>
    <w:rsid w:val="007C05BA"/>
    <w:rsid w:val="007C0CBF"/>
    <w:rsid w:val="007C1089"/>
    <w:rsid w:val="007C10A9"/>
    <w:rsid w:val="007C19B7"/>
    <w:rsid w:val="007C20D6"/>
    <w:rsid w:val="007C39F5"/>
    <w:rsid w:val="007C3C48"/>
    <w:rsid w:val="007C3CC9"/>
    <w:rsid w:val="007C4413"/>
    <w:rsid w:val="007C49C2"/>
    <w:rsid w:val="007C4BF4"/>
    <w:rsid w:val="007C5672"/>
    <w:rsid w:val="007C5685"/>
    <w:rsid w:val="007C57DD"/>
    <w:rsid w:val="007C59CF"/>
    <w:rsid w:val="007C6F93"/>
    <w:rsid w:val="007C778C"/>
    <w:rsid w:val="007C7D8E"/>
    <w:rsid w:val="007C7FDA"/>
    <w:rsid w:val="007D03AD"/>
    <w:rsid w:val="007D135C"/>
    <w:rsid w:val="007D1384"/>
    <w:rsid w:val="007D2493"/>
    <w:rsid w:val="007D2518"/>
    <w:rsid w:val="007D26F6"/>
    <w:rsid w:val="007D3543"/>
    <w:rsid w:val="007D3F03"/>
    <w:rsid w:val="007D43B2"/>
    <w:rsid w:val="007D46AA"/>
    <w:rsid w:val="007D558F"/>
    <w:rsid w:val="007D5E3F"/>
    <w:rsid w:val="007D62EB"/>
    <w:rsid w:val="007D6359"/>
    <w:rsid w:val="007D6A8C"/>
    <w:rsid w:val="007D6A9B"/>
    <w:rsid w:val="007D6C86"/>
    <w:rsid w:val="007D76E2"/>
    <w:rsid w:val="007E00E6"/>
    <w:rsid w:val="007E09E1"/>
    <w:rsid w:val="007E0BCE"/>
    <w:rsid w:val="007E237D"/>
    <w:rsid w:val="007E23C2"/>
    <w:rsid w:val="007E2E6E"/>
    <w:rsid w:val="007E343D"/>
    <w:rsid w:val="007E4BA3"/>
    <w:rsid w:val="007E5971"/>
    <w:rsid w:val="007E620A"/>
    <w:rsid w:val="007E67C9"/>
    <w:rsid w:val="007E6F6B"/>
    <w:rsid w:val="007E73C6"/>
    <w:rsid w:val="007E7911"/>
    <w:rsid w:val="007F02EA"/>
    <w:rsid w:val="007F039F"/>
    <w:rsid w:val="007F0771"/>
    <w:rsid w:val="007F12EF"/>
    <w:rsid w:val="007F2134"/>
    <w:rsid w:val="007F2C14"/>
    <w:rsid w:val="007F2E13"/>
    <w:rsid w:val="007F353F"/>
    <w:rsid w:val="007F3803"/>
    <w:rsid w:val="007F47C5"/>
    <w:rsid w:val="007F4B93"/>
    <w:rsid w:val="007F4DF1"/>
    <w:rsid w:val="007F4EB2"/>
    <w:rsid w:val="007F517C"/>
    <w:rsid w:val="007F7DC3"/>
    <w:rsid w:val="008002DF"/>
    <w:rsid w:val="00802687"/>
    <w:rsid w:val="00802D5B"/>
    <w:rsid w:val="008038B4"/>
    <w:rsid w:val="00803BCD"/>
    <w:rsid w:val="00803D4D"/>
    <w:rsid w:val="00804B29"/>
    <w:rsid w:val="00805C85"/>
    <w:rsid w:val="0080654F"/>
    <w:rsid w:val="008068A6"/>
    <w:rsid w:val="00806FF7"/>
    <w:rsid w:val="008070AE"/>
    <w:rsid w:val="008071F1"/>
    <w:rsid w:val="008072DB"/>
    <w:rsid w:val="00807869"/>
    <w:rsid w:val="008078B9"/>
    <w:rsid w:val="008079C6"/>
    <w:rsid w:val="00807C8A"/>
    <w:rsid w:val="008101A6"/>
    <w:rsid w:val="0081058F"/>
    <w:rsid w:val="008111E7"/>
    <w:rsid w:val="008128B0"/>
    <w:rsid w:val="00813193"/>
    <w:rsid w:val="00813A4A"/>
    <w:rsid w:val="00814091"/>
    <w:rsid w:val="008155CB"/>
    <w:rsid w:val="00815706"/>
    <w:rsid w:val="00815ADA"/>
    <w:rsid w:val="00817656"/>
    <w:rsid w:val="008206A9"/>
    <w:rsid w:val="008206E5"/>
    <w:rsid w:val="008209A3"/>
    <w:rsid w:val="00820A8C"/>
    <w:rsid w:val="00820C58"/>
    <w:rsid w:val="008211AC"/>
    <w:rsid w:val="0082172E"/>
    <w:rsid w:val="00821B4C"/>
    <w:rsid w:val="00821BA9"/>
    <w:rsid w:val="00823602"/>
    <w:rsid w:val="00823E06"/>
    <w:rsid w:val="00824E52"/>
    <w:rsid w:val="00824F34"/>
    <w:rsid w:val="00825AE5"/>
    <w:rsid w:val="00825E52"/>
    <w:rsid w:val="0082723E"/>
    <w:rsid w:val="008273FC"/>
    <w:rsid w:val="00830168"/>
    <w:rsid w:val="00831A85"/>
    <w:rsid w:val="008323AC"/>
    <w:rsid w:val="00832DC0"/>
    <w:rsid w:val="0083317C"/>
    <w:rsid w:val="0083333A"/>
    <w:rsid w:val="0083358D"/>
    <w:rsid w:val="0083464E"/>
    <w:rsid w:val="008347EF"/>
    <w:rsid w:val="00834B45"/>
    <w:rsid w:val="00835008"/>
    <w:rsid w:val="0083571D"/>
    <w:rsid w:val="00835F18"/>
    <w:rsid w:val="008361AA"/>
    <w:rsid w:val="0083653C"/>
    <w:rsid w:val="00837265"/>
    <w:rsid w:val="0084041A"/>
    <w:rsid w:val="0084128C"/>
    <w:rsid w:val="00841AB9"/>
    <w:rsid w:val="0084232A"/>
    <w:rsid w:val="00842527"/>
    <w:rsid w:val="0084351D"/>
    <w:rsid w:val="00843ED5"/>
    <w:rsid w:val="0084472A"/>
    <w:rsid w:val="008451BD"/>
    <w:rsid w:val="00845FCA"/>
    <w:rsid w:val="00847E69"/>
    <w:rsid w:val="00847F3A"/>
    <w:rsid w:val="008515FC"/>
    <w:rsid w:val="00852359"/>
    <w:rsid w:val="008535EA"/>
    <w:rsid w:val="0085398E"/>
    <w:rsid w:val="00853EA9"/>
    <w:rsid w:val="0085506D"/>
    <w:rsid w:val="008558A5"/>
    <w:rsid w:val="008561CC"/>
    <w:rsid w:val="00857AE1"/>
    <w:rsid w:val="00857F83"/>
    <w:rsid w:val="0086096B"/>
    <w:rsid w:val="00860BF9"/>
    <w:rsid w:val="008615A8"/>
    <w:rsid w:val="00861CD9"/>
    <w:rsid w:val="00861E8B"/>
    <w:rsid w:val="00862037"/>
    <w:rsid w:val="00863876"/>
    <w:rsid w:val="00863E97"/>
    <w:rsid w:val="008642FA"/>
    <w:rsid w:val="00864F82"/>
    <w:rsid w:val="008650B6"/>
    <w:rsid w:val="00865D8C"/>
    <w:rsid w:val="008662B6"/>
    <w:rsid w:val="00866370"/>
    <w:rsid w:val="008667CF"/>
    <w:rsid w:val="0086683F"/>
    <w:rsid w:val="0086729F"/>
    <w:rsid w:val="00867364"/>
    <w:rsid w:val="0087007F"/>
    <w:rsid w:val="00870D2D"/>
    <w:rsid w:val="00871AEE"/>
    <w:rsid w:val="00871C0D"/>
    <w:rsid w:val="0087257F"/>
    <w:rsid w:val="00872A44"/>
    <w:rsid w:val="00873065"/>
    <w:rsid w:val="008731C2"/>
    <w:rsid w:val="00873BC3"/>
    <w:rsid w:val="00874836"/>
    <w:rsid w:val="00876407"/>
    <w:rsid w:val="00876A8B"/>
    <w:rsid w:val="0087730E"/>
    <w:rsid w:val="0087755E"/>
    <w:rsid w:val="008777AD"/>
    <w:rsid w:val="00877C2B"/>
    <w:rsid w:val="00877F60"/>
    <w:rsid w:val="008818A3"/>
    <w:rsid w:val="008819CE"/>
    <w:rsid w:val="008826B5"/>
    <w:rsid w:val="008827FB"/>
    <w:rsid w:val="00882EDA"/>
    <w:rsid w:val="00883B7D"/>
    <w:rsid w:val="00883F97"/>
    <w:rsid w:val="00884117"/>
    <w:rsid w:val="0088471A"/>
    <w:rsid w:val="008852F2"/>
    <w:rsid w:val="008858EA"/>
    <w:rsid w:val="00885E59"/>
    <w:rsid w:val="00886D43"/>
    <w:rsid w:val="00887B27"/>
    <w:rsid w:val="008907CD"/>
    <w:rsid w:val="00891323"/>
    <w:rsid w:val="00891BFB"/>
    <w:rsid w:val="00892C9C"/>
    <w:rsid w:val="00892E0B"/>
    <w:rsid w:val="00892FFF"/>
    <w:rsid w:val="008933B2"/>
    <w:rsid w:val="00893B85"/>
    <w:rsid w:val="00895787"/>
    <w:rsid w:val="00896A46"/>
    <w:rsid w:val="008A029C"/>
    <w:rsid w:val="008A0FDC"/>
    <w:rsid w:val="008A1A2F"/>
    <w:rsid w:val="008A2598"/>
    <w:rsid w:val="008A2C2B"/>
    <w:rsid w:val="008A4350"/>
    <w:rsid w:val="008A4916"/>
    <w:rsid w:val="008A4CC3"/>
    <w:rsid w:val="008A4D0A"/>
    <w:rsid w:val="008A50EB"/>
    <w:rsid w:val="008A606E"/>
    <w:rsid w:val="008A6ACF"/>
    <w:rsid w:val="008A6EC0"/>
    <w:rsid w:val="008B00D8"/>
    <w:rsid w:val="008B090D"/>
    <w:rsid w:val="008B0C04"/>
    <w:rsid w:val="008B20A2"/>
    <w:rsid w:val="008B26DB"/>
    <w:rsid w:val="008B2F8A"/>
    <w:rsid w:val="008B4793"/>
    <w:rsid w:val="008B547E"/>
    <w:rsid w:val="008B5B3F"/>
    <w:rsid w:val="008B6630"/>
    <w:rsid w:val="008B7D82"/>
    <w:rsid w:val="008B7F45"/>
    <w:rsid w:val="008C1A1C"/>
    <w:rsid w:val="008C44AC"/>
    <w:rsid w:val="008C497D"/>
    <w:rsid w:val="008C625E"/>
    <w:rsid w:val="008C7174"/>
    <w:rsid w:val="008C7B84"/>
    <w:rsid w:val="008D0099"/>
    <w:rsid w:val="008D02E3"/>
    <w:rsid w:val="008D0771"/>
    <w:rsid w:val="008D12BE"/>
    <w:rsid w:val="008D16E5"/>
    <w:rsid w:val="008D1974"/>
    <w:rsid w:val="008D21B2"/>
    <w:rsid w:val="008D2E08"/>
    <w:rsid w:val="008D3331"/>
    <w:rsid w:val="008D3466"/>
    <w:rsid w:val="008D36C7"/>
    <w:rsid w:val="008D43AC"/>
    <w:rsid w:val="008D43B0"/>
    <w:rsid w:val="008D4C8E"/>
    <w:rsid w:val="008D5028"/>
    <w:rsid w:val="008D527E"/>
    <w:rsid w:val="008D6220"/>
    <w:rsid w:val="008D62EF"/>
    <w:rsid w:val="008D787B"/>
    <w:rsid w:val="008D7C3A"/>
    <w:rsid w:val="008D7E2C"/>
    <w:rsid w:val="008E017B"/>
    <w:rsid w:val="008E070B"/>
    <w:rsid w:val="008E289E"/>
    <w:rsid w:val="008E547F"/>
    <w:rsid w:val="008E6392"/>
    <w:rsid w:val="008E6417"/>
    <w:rsid w:val="008E6BEC"/>
    <w:rsid w:val="008E7735"/>
    <w:rsid w:val="008F0605"/>
    <w:rsid w:val="008F0960"/>
    <w:rsid w:val="008F099E"/>
    <w:rsid w:val="008F110C"/>
    <w:rsid w:val="008F1BB4"/>
    <w:rsid w:val="008F1C61"/>
    <w:rsid w:val="008F2284"/>
    <w:rsid w:val="008F2458"/>
    <w:rsid w:val="008F26C6"/>
    <w:rsid w:val="008F4B0C"/>
    <w:rsid w:val="008F4F52"/>
    <w:rsid w:val="008F4FE0"/>
    <w:rsid w:val="008F601E"/>
    <w:rsid w:val="008F6045"/>
    <w:rsid w:val="008F6076"/>
    <w:rsid w:val="008F60EF"/>
    <w:rsid w:val="008F63B4"/>
    <w:rsid w:val="008F72C3"/>
    <w:rsid w:val="008F73EA"/>
    <w:rsid w:val="008F7837"/>
    <w:rsid w:val="008F785B"/>
    <w:rsid w:val="008F7FCA"/>
    <w:rsid w:val="00900C6C"/>
    <w:rsid w:val="0090124A"/>
    <w:rsid w:val="00901517"/>
    <w:rsid w:val="00902333"/>
    <w:rsid w:val="0090352A"/>
    <w:rsid w:val="00904F54"/>
    <w:rsid w:val="00905521"/>
    <w:rsid w:val="00905995"/>
    <w:rsid w:val="009059D8"/>
    <w:rsid w:val="00905E93"/>
    <w:rsid w:val="009061AE"/>
    <w:rsid w:val="0090625C"/>
    <w:rsid w:val="00906566"/>
    <w:rsid w:val="0090664E"/>
    <w:rsid w:val="00906D17"/>
    <w:rsid w:val="0090746B"/>
    <w:rsid w:val="00907ED0"/>
    <w:rsid w:val="009113CA"/>
    <w:rsid w:val="00911516"/>
    <w:rsid w:val="00911CD1"/>
    <w:rsid w:val="009124CE"/>
    <w:rsid w:val="0091295F"/>
    <w:rsid w:val="00913064"/>
    <w:rsid w:val="00913A7A"/>
    <w:rsid w:val="00913FE7"/>
    <w:rsid w:val="00914B9F"/>
    <w:rsid w:val="00915705"/>
    <w:rsid w:val="00915FBC"/>
    <w:rsid w:val="0092131A"/>
    <w:rsid w:val="00921C39"/>
    <w:rsid w:val="009226CA"/>
    <w:rsid w:val="00922C70"/>
    <w:rsid w:val="00922F1E"/>
    <w:rsid w:val="00923A37"/>
    <w:rsid w:val="0092436D"/>
    <w:rsid w:val="009245BF"/>
    <w:rsid w:val="009261F8"/>
    <w:rsid w:val="00927542"/>
    <w:rsid w:val="00927627"/>
    <w:rsid w:val="009300E6"/>
    <w:rsid w:val="0093067E"/>
    <w:rsid w:val="0093154C"/>
    <w:rsid w:val="00932B0C"/>
    <w:rsid w:val="00934952"/>
    <w:rsid w:val="00936E12"/>
    <w:rsid w:val="009379C9"/>
    <w:rsid w:val="009406E1"/>
    <w:rsid w:val="009416CF"/>
    <w:rsid w:val="00941A41"/>
    <w:rsid w:val="009420A8"/>
    <w:rsid w:val="00942860"/>
    <w:rsid w:val="00942A9E"/>
    <w:rsid w:val="00943769"/>
    <w:rsid w:val="00943BA3"/>
    <w:rsid w:val="00943C24"/>
    <w:rsid w:val="00943D62"/>
    <w:rsid w:val="00943E20"/>
    <w:rsid w:val="00943FF2"/>
    <w:rsid w:val="0094531E"/>
    <w:rsid w:val="009453A8"/>
    <w:rsid w:val="00945660"/>
    <w:rsid w:val="0094594B"/>
    <w:rsid w:val="00946269"/>
    <w:rsid w:val="0094678E"/>
    <w:rsid w:val="00946BB2"/>
    <w:rsid w:val="009470BB"/>
    <w:rsid w:val="00947AAF"/>
    <w:rsid w:val="00947C9A"/>
    <w:rsid w:val="0095097C"/>
    <w:rsid w:val="0095171C"/>
    <w:rsid w:val="009517DD"/>
    <w:rsid w:val="00951C6A"/>
    <w:rsid w:val="00953040"/>
    <w:rsid w:val="009531C9"/>
    <w:rsid w:val="00953456"/>
    <w:rsid w:val="00953C65"/>
    <w:rsid w:val="0095423A"/>
    <w:rsid w:val="00954729"/>
    <w:rsid w:val="00954821"/>
    <w:rsid w:val="00954F30"/>
    <w:rsid w:val="00955B5B"/>
    <w:rsid w:val="00955DED"/>
    <w:rsid w:val="00956604"/>
    <w:rsid w:val="00956791"/>
    <w:rsid w:val="00956C92"/>
    <w:rsid w:val="00957220"/>
    <w:rsid w:val="00957AC1"/>
    <w:rsid w:val="00957AE6"/>
    <w:rsid w:val="00957B92"/>
    <w:rsid w:val="009604EB"/>
    <w:rsid w:val="00960BD0"/>
    <w:rsid w:val="00960C49"/>
    <w:rsid w:val="00962E3D"/>
    <w:rsid w:val="00963004"/>
    <w:rsid w:val="00964581"/>
    <w:rsid w:val="00964800"/>
    <w:rsid w:val="00964A71"/>
    <w:rsid w:val="00964ED4"/>
    <w:rsid w:val="00965228"/>
    <w:rsid w:val="009664D7"/>
    <w:rsid w:val="00966AFE"/>
    <w:rsid w:val="00967241"/>
    <w:rsid w:val="009672F7"/>
    <w:rsid w:val="0096740D"/>
    <w:rsid w:val="009676C7"/>
    <w:rsid w:val="0097035A"/>
    <w:rsid w:val="00970B44"/>
    <w:rsid w:val="00970B5D"/>
    <w:rsid w:val="00970ED7"/>
    <w:rsid w:val="00971246"/>
    <w:rsid w:val="00971290"/>
    <w:rsid w:val="00972839"/>
    <w:rsid w:val="00972C7F"/>
    <w:rsid w:val="00974689"/>
    <w:rsid w:val="00974F3C"/>
    <w:rsid w:val="00977F75"/>
    <w:rsid w:val="009804F9"/>
    <w:rsid w:val="00980B02"/>
    <w:rsid w:val="00981AFD"/>
    <w:rsid w:val="00981D7C"/>
    <w:rsid w:val="0098226C"/>
    <w:rsid w:val="00982CB3"/>
    <w:rsid w:val="00983437"/>
    <w:rsid w:val="00984188"/>
    <w:rsid w:val="009857E2"/>
    <w:rsid w:val="009858B9"/>
    <w:rsid w:val="0098600C"/>
    <w:rsid w:val="009861DD"/>
    <w:rsid w:val="00986267"/>
    <w:rsid w:val="009870C5"/>
    <w:rsid w:val="0099003F"/>
    <w:rsid w:val="0099026C"/>
    <w:rsid w:val="00991693"/>
    <w:rsid w:val="00993F8C"/>
    <w:rsid w:val="009941E2"/>
    <w:rsid w:val="00994477"/>
    <w:rsid w:val="00994CAF"/>
    <w:rsid w:val="0099514D"/>
    <w:rsid w:val="009952E7"/>
    <w:rsid w:val="00995E14"/>
    <w:rsid w:val="009961B9"/>
    <w:rsid w:val="00996942"/>
    <w:rsid w:val="00996C30"/>
    <w:rsid w:val="009974CA"/>
    <w:rsid w:val="009A0DAD"/>
    <w:rsid w:val="009A15D0"/>
    <w:rsid w:val="009A1888"/>
    <w:rsid w:val="009A1996"/>
    <w:rsid w:val="009A1BE2"/>
    <w:rsid w:val="009A249E"/>
    <w:rsid w:val="009A4A74"/>
    <w:rsid w:val="009A4D6D"/>
    <w:rsid w:val="009A5020"/>
    <w:rsid w:val="009A5BCF"/>
    <w:rsid w:val="009A60A3"/>
    <w:rsid w:val="009A651A"/>
    <w:rsid w:val="009A7D4E"/>
    <w:rsid w:val="009B017E"/>
    <w:rsid w:val="009B0203"/>
    <w:rsid w:val="009B0A11"/>
    <w:rsid w:val="009B0CB5"/>
    <w:rsid w:val="009B1023"/>
    <w:rsid w:val="009B1718"/>
    <w:rsid w:val="009B1D2C"/>
    <w:rsid w:val="009B2D0B"/>
    <w:rsid w:val="009B2F06"/>
    <w:rsid w:val="009B341E"/>
    <w:rsid w:val="009B349B"/>
    <w:rsid w:val="009B34D3"/>
    <w:rsid w:val="009B3A1A"/>
    <w:rsid w:val="009B3CF7"/>
    <w:rsid w:val="009B41C0"/>
    <w:rsid w:val="009B42A3"/>
    <w:rsid w:val="009B4DC0"/>
    <w:rsid w:val="009B53AA"/>
    <w:rsid w:val="009B68DF"/>
    <w:rsid w:val="009B6F16"/>
    <w:rsid w:val="009B7213"/>
    <w:rsid w:val="009B72BB"/>
    <w:rsid w:val="009B75DD"/>
    <w:rsid w:val="009B7962"/>
    <w:rsid w:val="009B7BF0"/>
    <w:rsid w:val="009C05CE"/>
    <w:rsid w:val="009C08D5"/>
    <w:rsid w:val="009C114B"/>
    <w:rsid w:val="009C1E03"/>
    <w:rsid w:val="009C2FE3"/>
    <w:rsid w:val="009C31A4"/>
    <w:rsid w:val="009C323D"/>
    <w:rsid w:val="009C35DC"/>
    <w:rsid w:val="009C3893"/>
    <w:rsid w:val="009C3BBB"/>
    <w:rsid w:val="009C414C"/>
    <w:rsid w:val="009C4BE3"/>
    <w:rsid w:val="009C64C5"/>
    <w:rsid w:val="009C6BB3"/>
    <w:rsid w:val="009C7556"/>
    <w:rsid w:val="009C7B7A"/>
    <w:rsid w:val="009D042B"/>
    <w:rsid w:val="009D1599"/>
    <w:rsid w:val="009D2570"/>
    <w:rsid w:val="009D2909"/>
    <w:rsid w:val="009D2A7C"/>
    <w:rsid w:val="009D3237"/>
    <w:rsid w:val="009D35FD"/>
    <w:rsid w:val="009D3E52"/>
    <w:rsid w:val="009D4945"/>
    <w:rsid w:val="009D4960"/>
    <w:rsid w:val="009D52BA"/>
    <w:rsid w:val="009D5A3F"/>
    <w:rsid w:val="009D688E"/>
    <w:rsid w:val="009D6ED2"/>
    <w:rsid w:val="009E11D4"/>
    <w:rsid w:val="009E1748"/>
    <w:rsid w:val="009E1B80"/>
    <w:rsid w:val="009E22B1"/>
    <w:rsid w:val="009E2EF2"/>
    <w:rsid w:val="009E3007"/>
    <w:rsid w:val="009E301E"/>
    <w:rsid w:val="009E3231"/>
    <w:rsid w:val="009E4FBC"/>
    <w:rsid w:val="009E7383"/>
    <w:rsid w:val="009E7414"/>
    <w:rsid w:val="009E7DD1"/>
    <w:rsid w:val="009E7EC2"/>
    <w:rsid w:val="009F0047"/>
    <w:rsid w:val="009F016E"/>
    <w:rsid w:val="009F0A58"/>
    <w:rsid w:val="009F10C4"/>
    <w:rsid w:val="009F149A"/>
    <w:rsid w:val="009F154C"/>
    <w:rsid w:val="009F18AA"/>
    <w:rsid w:val="009F25C0"/>
    <w:rsid w:val="009F29E3"/>
    <w:rsid w:val="009F30B7"/>
    <w:rsid w:val="009F35EA"/>
    <w:rsid w:val="009F360B"/>
    <w:rsid w:val="009F37E9"/>
    <w:rsid w:val="009F3923"/>
    <w:rsid w:val="009F3CF1"/>
    <w:rsid w:val="009F3D5F"/>
    <w:rsid w:val="009F4AD1"/>
    <w:rsid w:val="009F4DC1"/>
    <w:rsid w:val="009F4F30"/>
    <w:rsid w:val="00A00679"/>
    <w:rsid w:val="00A009D9"/>
    <w:rsid w:val="00A00E21"/>
    <w:rsid w:val="00A018CB"/>
    <w:rsid w:val="00A01937"/>
    <w:rsid w:val="00A019ED"/>
    <w:rsid w:val="00A01FEF"/>
    <w:rsid w:val="00A022C6"/>
    <w:rsid w:val="00A02DB8"/>
    <w:rsid w:val="00A038CF"/>
    <w:rsid w:val="00A04AAD"/>
    <w:rsid w:val="00A053D6"/>
    <w:rsid w:val="00A05950"/>
    <w:rsid w:val="00A07072"/>
    <w:rsid w:val="00A07BE6"/>
    <w:rsid w:val="00A07D51"/>
    <w:rsid w:val="00A102F2"/>
    <w:rsid w:val="00A118B6"/>
    <w:rsid w:val="00A12948"/>
    <w:rsid w:val="00A13521"/>
    <w:rsid w:val="00A13BB3"/>
    <w:rsid w:val="00A13D08"/>
    <w:rsid w:val="00A143B7"/>
    <w:rsid w:val="00A14BA1"/>
    <w:rsid w:val="00A14FFB"/>
    <w:rsid w:val="00A15D8E"/>
    <w:rsid w:val="00A16420"/>
    <w:rsid w:val="00A1668A"/>
    <w:rsid w:val="00A175F3"/>
    <w:rsid w:val="00A20B6E"/>
    <w:rsid w:val="00A2113B"/>
    <w:rsid w:val="00A2129D"/>
    <w:rsid w:val="00A216C4"/>
    <w:rsid w:val="00A22B77"/>
    <w:rsid w:val="00A2330B"/>
    <w:rsid w:val="00A2345D"/>
    <w:rsid w:val="00A23884"/>
    <w:rsid w:val="00A2442B"/>
    <w:rsid w:val="00A24FFB"/>
    <w:rsid w:val="00A251F2"/>
    <w:rsid w:val="00A255BC"/>
    <w:rsid w:val="00A25AB0"/>
    <w:rsid w:val="00A262E7"/>
    <w:rsid w:val="00A26A67"/>
    <w:rsid w:val="00A2752D"/>
    <w:rsid w:val="00A27865"/>
    <w:rsid w:val="00A3101A"/>
    <w:rsid w:val="00A3232E"/>
    <w:rsid w:val="00A32433"/>
    <w:rsid w:val="00A3260D"/>
    <w:rsid w:val="00A327AB"/>
    <w:rsid w:val="00A32CE2"/>
    <w:rsid w:val="00A33A90"/>
    <w:rsid w:val="00A34D04"/>
    <w:rsid w:val="00A352E3"/>
    <w:rsid w:val="00A35377"/>
    <w:rsid w:val="00A37F6F"/>
    <w:rsid w:val="00A402F3"/>
    <w:rsid w:val="00A40541"/>
    <w:rsid w:val="00A40CA6"/>
    <w:rsid w:val="00A40FA5"/>
    <w:rsid w:val="00A41200"/>
    <w:rsid w:val="00A416B9"/>
    <w:rsid w:val="00A42BEC"/>
    <w:rsid w:val="00A430DF"/>
    <w:rsid w:val="00A431C2"/>
    <w:rsid w:val="00A440A3"/>
    <w:rsid w:val="00A44795"/>
    <w:rsid w:val="00A44E7B"/>
    <w:rsid w:val="00A44F92"/>
    <w:rsid w:val="00A457B5"/>
    <w:rsid w:val="00A47DD3"/>
    <w:rsid w:val="00A47E16"/>
    <w:rsid w:val="00A51685"/>
    <w:rsid w:val="00A5231C"/>
    <w:rsid w:val="00A527E7"/>
    <w:rsid w:val="00A52AAD"/>
    <w:rsid w:val="00A530EC"/>
    <w:rsid w:val="00A547A4"/>
    <w:rsid w:val="00A54946"/>
    <w:rsid w:val="00A551CB"/>
    <w:rsid w:val="00A55FFB"/>
    <w:rsid w:val="00A609AE"/>
    <w:rsid w:val="00A60E1C"/>
    <w:rsid w:val="00A61003"/>
    <w:rsid w:val="00A6185F"/>
    <w:rsid w:val="00A623B9"/>
    <w:rsid w:val="00A634D0"/>
    <w:rsid w:val="00A63FE2"/>
    <w:rsid w:val="00A64383"/>
    <w:rsid w:val="00A64701"/>
    <w:rsid w:val="00A659E2"/>
    <w:rsid w:val="00A66B85"/>
    <w:rsid w:val="00A672A1"/>
    <w:rsid w:val="00A7049C"/>
    <w:rsid w:val="00A7060E"/>
    <w:rsid w:val="00A70FB6"/>
    <w:rsid w:val="00A722F9"/>
    <w:rsid w:val="00A73215"/>
    <w:rsid w:val="00A73792"/>
    <w:rsid w:val="00A7381F"/>
    <w:rsid w:val="00A73F01"/>
    <w:rsid w:val="00A74C96"/>
    <w:rsid w:val="00A75385"/>
    <w:rsid w:val="00A75511"/>
    <w:rsid w:val="00A7631B"/>
    <w:rsid w:val="00A769B1"/>
    <w:rsid w:val="00A77133"/>
    <w:rsid w:val="00A7729C"/>
    <w:rsid w:val="00A77C7C"/>
    <w:rsid w:val="00A77D74"/>
    <w:rsid w:val="00A80904"/>
    <w:rsid w:val="00A809EB"/>
    <w:rsid w:val="00A80CCA"/>
    <w:rsid w:val="00A811AC"/>
    <w:rsid w:val="00A826E5"/>
    <w:rsid w:val="00A82D74"/>
    <w:rsid w:val="00A83342"/>
    <w:rsid w:val="00A83525"/>
    <w:rsid w:val="00A83584"/>
    <w:rsid w:val="00A83DAA"/>
    <w:rsid w:val="00A844E9"/>
    <w:rsid w:val="00A85E35"/>
    <w:rsid w:val="00A85F89"/>
    <w:rsid w:val="00A86379"/>
    <w:rsid w:val="00A86409"/>
    <w:rsid w:val="00A879D0"/>
    <w:rsid w:val="00A87C25"/>
    <w:rsid w:val="00A87EC7"/>
    <w:rsid w:val="00A90D1B"/>
    <w:rsid w:val="00A912AF"/>
    <w:rsid w:val="00A912CC"/>
    <w:rsid w:val="00A92168"/>
    <w:rsid w:val="00A93498"/>
    <w:rsid w:val="00A93649"/>
    <w:rsid w:val="00A93EEB"/>
    <w:rsid w:val="00A94238"/>
    <w:rsid w:val="00A953C4"/>
    <w:rsid w:val="00A95CB3"/>
    <w:rsid w:val="00A965C7"/>
    <w:rsid w:val="00A96CC3"/>
    <w:rsid w:val="00A97038"/>
    <w:rsid w:val="00A97316"/>
    <w:rsid w:val="00AA0A49"/>
    <w:rsid w:val="00AA1303"/>
    <w:rsid w:val="00AA1680"/>
    <w:rsid w:val="00AA1FCF"/>
    <w:rsid w:val="00AA244E"/>
    <w:rsid w:val="00AA2EBE"/>
    <w:rsid w:val="00AA3FE4"/>
    <w:rsid w:val="00AA44F1"/>
    <w:rsid w:val="00AA459B"/>
    <w:rsid w:val="00AA4C75"/>
    <w:rsid w:val="00AA4D6D"/>
    <w:rsid w:val="00AA4E3A"/>
    <w:rsid w:val="00AA532E"/>
    <w:rsid w:val="00AA5B67"/>
    <w:rsid w:val="00AA637C"/>
    <w:rsid w:val="00AA6E29"/>
    <w:rsid w:val="00AA7353"/>
    <w:rsid w:val="00AA7B16"/>
    <w:rsid w:val="00AB0073"/>
    <w:rsid w:val="00AB1802"/>
    <w:rsid w:val="00AB4F39"/>
    <w:rsid w:val="00AB5BA0"/>
    <w:rsid w:val="00AB6123"/>
    <w:rsid w:val="00AB6341"/>
    <w:rsid w:val="00AB76D1"/>
    <w:rsid w:val="00AB7976"/>
    <w:rsid w:val="00AC0B9F"/>
    <w:rsid w:val="00AC1034"/>
    <w:rsid w:val="00AC115D"/>
    <w:rsid w:val="00AC158B"/>
    <w:rsid w:val="00AC421A"/>
    <w:rsid w:val="00AC4A92"/>
    <w:rsid w:val="00AC4FFB"/>
    <w:rsid w:val="00AC509D"/>
    <w:rsid w:val="00AC5C07"/>
    <w:rsid w:val="00AC6213"/>
    <w:rsid w:val="00AC63A5"/>
    <w:rsid w:val="00AC64D2"/>
    <w:rsid w:val="00AC69B2"/>
    <w:rsid w:val="00AC7220"/>
    <w:rsid w:val="00AC7388"/>
    <w:rsid w:val="00AC76AD"/>
    <w:rsid w:val="00AC76CD"/>
    <w:rsid w:val="00AC7CA3"/>
    <w:rsid w:val="00AC7E52"/>
    <w:rsid w:val="00AD09BB"/>
    <w:rsid w:val="00AD0BF6"/>
    <w:rsid w:val="00AD0E28"/>
    <w:rsid w:val="00AD0E57"/>
    <w:rsid w:val="00AD0F41"/>
    <w:rsid w:val="00AD1FE4"/>
    <w:rsid w:val="00AD2257"/>
    <w:rsid w:val="00AD230C"/>
    <w:rsid w:val="00AD2678"/>
    <w:rsid w:val="00AD293C"/>
    <w:rsid w:val="00AD2F03"/>
    <w:rsid w:val="00AD4399"/>
    <w:rsid w:val="00AD45A2"/>
    <w:rsid w:val="00AD4EF2"/>
    <w:rsid w:val="00AD5863"/>
    <w:rsid w:val="00AE07B0"/>
    <w:rsid w:val="00AE0D10"/>
    <w:rsid w:val="00AE119F"/>
    <w:rsid w:val="00AE14D0"/>
    <w:rsid w:val="00AE16BF"/>
    <w:rsid w:val="00AE19A6"/>
    <w:rsid w:val="00AE2158"/>
    <w:rsid w:val="00AE23EC"/>
    <w:rsid w:val="00AE2684"/>
    <w:rsid w:val="00AE2C7A"/>
    <w:rsid w:val="00AE2E2F"/>
    <w:rsid w:val="00AE3206"/>
    <w:rsid w:val="00AE32B4"/>
    <w:rsid w:val="00AE3B40"/>
    <w:rsid w:val="00AE464F"/>
    <w:rsid w:val="00AE50FA"/>
    <w:rsid w:val="00AE5B17"/>
    <w:rsid w:val="00AE67CD"/>
    <w:rsid w:val="00AE7042"/>
    <w:rsid w:val="00AE73A6"/>
    <w:rsid w:val="00AE7FC8"/>
    <w:rsid w:val="00AF0B19"/>
    <w:rsid w:val="00AF1606"/>
    <w:rsid w:val="00AF2C57"/>
    <w:rsid w:val="00AF2E9C"/>
    <w:rsid w:val="00AF2FEB"/>
    <w:rsid w:val="00AF3621"/>
    <w:rsid w:val="00AF3BC7"/>
    <w:rsid w:val="00AF407E"/>
    <w:rsid w:val="00AF42FC"/>
    <w:rsid w:val="00AF4463"/>
    <w:rsid w:val="00AF4549"/>
    <w:rsid w:val="00AF4981"/>
    <w:rsid w:val="00AF680A"/>
    <w:rsid w:val="00AF6B1D"/>
    <w:rsid w:val="00AF6C17"/>
    <w:rsid w:val="00AF70D4"/>
    <w:rsid w:val="00AF7FD9"/>
    <w:rsid w:val="00B00A9A"/>
    <w:rsid w:val="00B01289"/>
    <w:rsid w:val="00B017AE"/>
    <w:rsid w:val="00B01CAE"/>
    <w:rsid w:val="00B01CDF"/>
    <w:rsid w:val="00B0271F"/>
    <w:rsid w:val="00B0330E"/>
    <w:rsid w:val="00B040D7"/>
    <w:rsid w:val="00B0501F"/>
    <w:rsid w:val="00B051F8"/>
    <w:rsid w:val="00B06560"/>
    <w:rsid w:val="00B0728D"/>
    <w:rsid w:val="00B10461"/>
    <w:rsid w:val="00B10896"/>
    <w:rsid w:val="00B10A7B"/>
    <w:rsid w:val="00B1115E"/>
    <w:rsid w:val="00B114D4"/>
    <w:rsid w:val="00B115E3"/>
    <w:rsid w:val="00B11AC6"/>
    <w:rsid w:val="00B11F34"/>
    <w:rsid w:val="00B127FF"/>
    <w:rsid w:val="00B132F3"/>
    <w:rsid w:val="00B13B6C"/>
    <w:rsid w:val="00B14128"/>
    <w:rsid w:val="00B14918"/>
    <w:rsid w:val="00B14B02"/>
    <w:rsid w:val="00B1652A"/>
    <w:rsid w:val="00B16FCB"/>
    <w:rsid w:val="00B17372"/>
    <w:rsid w:val="00B20D79"/>
    <w:rsid w:val="00B20E31"/>
    <w:rsid w:val="00B22B00"/>
    <w:rsid w:val="00B23762"/>
    <w:rsid w:val="00B267E8"/>
    <w:rsid w:val="00B27AAB"/>
    <w:rsid w:val="00B27E6C"/>
    <w:rsid w:val="00B313B4"/>
    <w:rsid w:val="00B314EE"/>
    <w:rsid w:val="00B31851"/>
    <w:rsid w:val="00B330AD"/>
    <w:rsid w:val="00B33B15"/>
    <w:rsid w:val="00B34301"/>
    <w:rsid w:val="00B345CA"/>
    <w:rsid w:val="00B3478A"/>
    <w:rsid w:val="00B359C5"/>
    <w:rsid w:val="00B36C3A"/>
    <w:rsid w:val="00B37046"/>
    <w:rsid w:val="00B37780"/>
    <w:rsid w:val="00B377A9"/>
    <w:rsid w:val="00B3789F"/>
    <w:rsid w:val="00B37F83"/>
    <w:rsid w:val="00B40014"/>
    <w:rsid w:val="00B40161"/>
    <w:rsid w:val="00B40B97"/>
    <w:rsid w:val="00B417CB"/>
    <w:rsid w:val="00B41952"/>
    <w:rsid w:val="00B41FB3"/>
    <w:rsid w:val="00B4214E"/>
    <w:rsid w:val="00B42B2E"/>
    <w:rsid w:val="00B430E9"/>
    <w:rsid w:val="00B43743"/>
    <w:rsid w:val="00B4401B"/>
    <w:rsid w:val="00B44BCA"/>
    <w:rsid w:val="00B44E48"/>
    <w:rsid w:val="00B45B86"/>
    <w:rsid w:val="00B46B2C"/>
    <w:rsid w:val="00B477BB"/>
    <w:rsid w:val="00B47E7A"/>
    <w:rsid w:val="00B506E0"/>
    <w:rsid w:val="00B51893"/>
    <w:rsid w:val="00B51AC9"/>
    <w:rsid w:val="00B51CAD"/>
    <w:rsid w:val="00B52245"/>
    <w:rsid w:val="00B54533"/>
    <w:rsid w:val="00B55A04"/>
    <w:rsid w:val="00B56612"/>
    <w:rsid w:val="00B5671C"/>
    <w:rsid w:val="00B56949"/>
    <w:rsid w:val="00B56EF6"/>
    <w:rsid w:val="00B5725A"/>
    <w:rsid w:val="00B57BEC"/>
    <w:rsid w:val="00B60936"/>
    <w:rsid w:val="00B6179A"/>
    <w:rsid w:val="00B61901"/>
    <w:rsid w:val="00B61D1A"/>
    <w:rsid w:val="00B62C33"/>
    <w:rsid w:val="00B62FC7"/>
    <w:rsid w:val="00B63377"/>
    <w:rsid w:val="00B64B7E"/>
    <w:rsid w:val="00B653EE"/>
    <w:rsid w:val="00B66035"/>
    <w:rsid w:val="00B67190"/>
    <w:rsid w:val="00B67FA3"/>
    <w:rsid w:val="00B710F1"/>
    <w:rsid w:val="00B715D7"/>
    <w:rsid w:val="00B71A12"/>
    <w:rsid w:val="00B7215D"/>
    <w:rsid w:val="00B72353"/>
    <w:rsid w:val="00B72595"/>
    <w:rsid w:val="00B73A19"/>
    <w:rsid w:val="00B73AAB"/>
    <w:rsid w:val="00B7410E"/>
    <w:rsid w:val="00B74284"/>
    <w:rsid w:val="00B74551"/>
    <w:rsid w:val="00B746E9"/>
    <w:rsid w:val="00B74794"/>
    <w:rsid w:val="00B74F77"/>
    <w:rsid w:val="00B757DF"/>
    <w:rsid w:val="00B75939"/>
    <w:rsid w:val="00B7759F"/>
    <w:rsid w:val="00B77628"/>
    <w:rsid w:val="00B77E57"/>
    <w:rsid w:val="00B80CBF"/>
    <w:rsid w:val="00B816E4"/>
    <w:rsid w:val="00B827D6"/>
    <w:rsid w:val="00B82AFC"/>
    <w:rsid w:val="00B84530"/>
    <w:rsid w:val="00B85072"/>
    <w:rsid w:val="00B85219"/>
    <w:rsid w:val="00B8546E"/>
    <w:rsid w:val="00B86975"/>
    <w:rsid w:val="00B869C1"/>
    <w:rsid w:val="00B86B5C"/>
    <w:rsid w:val="00B86E6F"/>
    <w:rsid w:val="00B87AF5"/>
    <w:rsid w:val="00B87EFF"/>
    <w:rsid w:val="00B90052"/>
    <w:rsid w:val="00B90236"/>
    <w:rsid w:val="00B9097D"/>
    <w:rsid w:val="00B90CCB"/>
    <w:rsid w:val="00B90DF3"/>
    <w:rsid w:val="00B92349"/>
    <w:rsid w:val="00B93487"/>
    <w:rsid w:val="00B937CB"/>
    <w:rsid w:val="00B93C66"/>
    <w:rsid w:val="00B94958"/>
    <w:rsid w:val="00B94CEB"/>
    <w:rsid w:val="00B94DE1"/>
    <w:rsid w:val="00B95541"/>
    <w:rsid w:val="00B95F61"/>
    <w:rsid w:val="00B968FD"/>
    <w:rsid w:val="00B97067"/>
    <w:rsid w:val="00B972BF"/>
    <w:rsid w:val="00BA03C2"/>
    <w:rsid w:val="00BA1231"/>
    <w:rsid w:val="00BA1D5B"/>
    <w:rsid w:val="00BA22E8"/>
    <w:rsid w:val="00BA27EE"/>
    <w:rsid w:val="00BA428D"/>
    <w:rsid w:val="00BA4DCC"/>
    <w:rsid w:val="00BA4E00"/>
    <w:rsid w:val="00BA50FF"/>
    <w:rsid w:val="00BA5154"/>
    <w:rsid w:val="00BA5EB7"/>
    <w:rsid w:val="00BA7152"/>
    <w:rsid w:val="00BA732C"/>
    <w:rsid w:val="00BA7505"/>
    <w:rsid w:val="00BA7857"/>
    <w:rsid w:val="00BA7E51"/>
    <w:rsid w:val="00BB0369"/>
    <w:rsid w:val="00BB04AC"/>
    <w:rsid w:val="00BB0861"/>
    <w:rsid w:val="00BB0938"/>
    <w:rsid w:val="00BB1539"/>
    <w:rsid w:val="00BB261A"/>
    <w:rsid w:val="00BB2BAA"/>
    <w:rsid w:val="00BB48F7"/>
    <w:rsid w:val="00BB4F02"/>
    <w:rsid w:val="00BB5DEC"/>
    <w:rsid w:val="00BB6607"/>
    <w:rsid w:val="00BB74AF"/>
    <w:rsid w:val="00BB763B"/>
    <w:rsid w:val="00BB7A7F"/>
    <w:rsid w:val="00BC10E2"/>
    <w:rsid w:val="00BC1301"/>
    <w:rsid w:val="00BC19B6"/>
    <w:rsid w:val="00BC2C4E"/>
    <w:rsid w:val="00BC2CBD"/>
    <w:rsid w:val="00BC2D8C"/>
    <w:rsid w:val="00BC2DAB"/>
    <w:rsid w:val="00BC3084"/>
    <w:rsid w:val="00BC3963"/>
    <w:rsid w:val="00BC3B9B"/>
    <w:rsid w:val="00BC3DDB"/>
    <w:rsid w:val="00BC5170"/>
    <w:rsid w:val="00BC592A"/>
    <w:rsid w:val="00BC5BB6"/>
    <w:rsid w:val="00BC5D84"/>
    <w:rsid w:val="00BC5E46"/>
    <w:rsid w:val="00BC6374"/>
    <w:rsid w:val="00BC6B05"/>
    <w:rsid w:val="00BC6B60"/>
    <w:rsid w:val="00BC7C30"/>
    <w:rsid w:val="00BD036E"/>
    <w:rsid w:val="00BD0EAE"/>
    <w:rsid w:val="00BD105F"/>
    <w:rsid w:val="00BD2F2A"/>
    <w:rsid w:val="00BD32CC"/>
    <w:rsid w:val="00BD3584"/>
    <w:rsid w:val="00BD36F7"/>
    <w:rsid w:val="00BD3BD3"/>
    <w:rsid w:val="00BD3CA5"/>
    <w:rsid w:val="00BD44B1"/>
    <w:rsid w:val="00BD45C9"/>
    <w:rsid w:val="00BD4BBA"/>
    <w:rsid w:val="00BD5802"/>
    <w:rsid w:val="00BD6571"/>
    <w:rsid w:val="00BE126E"/>
    <w:rsid w:val="00BE241F"/>
    <w:rsid w:val="00BE312D"/>
    <w:rsid w:val="00BE34B2"/>
    <w:rsid w:val="00BE4044"/>
    <w:rsid w:val="00BE4604"/>
    <w:rsid w:val="00BE49CD"/>
    <w:rsid w:val="00BE4A9D"/>
    <w:rsid w:val="00BE4C15"/>
    <w:rsid w:val="00BE4C51"/>
    <w:rsid w:val="00BE4DFE"/>
    <w:rsid w:val="00BE56E8"/>
    <w:rsid w:val="00BE5CF6"/>
    <w:rsid w:val="00BE6026"/>
    <w:rsid w:val="00BE6BDE"/>
    <w:rsid w:val="00BE7046"/>
    <w:rsid w:val="00BE76B6"/>
    <w:rsid w:val="00BE7B9C"/>
    <w:rsid w:val="00BE7CED"/>
    <w:rsid w:val="00BF1145"/>
    <w:rsid w:val="00BF1B1F"/>
    <w:rsid w:val="00BF2F46"/>
    <w:rsid w:val="00BF500A"/>
    <w:rsid w:val="00BF589A"/>
    <w:rsid w:val="00BF5C03"/>
    <w:rsid w:val="00BF5EA0"/>
    <w:rsid w:val="00BF627A"/>
    <w:rsid w:val="00BF661C"/>
    <w:rsid w:val="00BF6810"/>
    <w:rsid w:val="00BF6921"/>
    <w:rsid w:val="00BF7922"/>
    <w:rsid w:val="00C00123"/>
    <w:rsid w:val="00C003EF"/>
    <w:rsid w:val="00C00DAB"/>
    <w:rsid w:val="00C01DEA"/>
    <w:rsid w:val="00C0287B"/>
    <w:rsid w:val="00C03318"/>
    <w:rsid w:val="00C03402"/>
    <w:rsid w:val="00C038C9"/>
    <w:rsid w:val="00C04A51"/>
    <w:rsid w:val="00C06601"/>
    <w:rsid w:val="00C06698"/>
    <w:rsid w:val="00C07331"/>
    <w:rsid w:val="00C073D3"/>
    <w:rsid w:val="00C074AE"/>
    <w:rsid w:val="00C1045B"/>
    <w:rsid w:val="00C10471"/>
    <w:rsid w:val="00C1077A"/>
    <w:rsid w:val="00C11202"/>
    <w:rsid w:val="00C129CE"/>
    <w:rsid w:val="00C13BD9"/>
    <w:rsid w:val="00C142C9"/>
    <w:rsid w:val="00C1467B"/>
    <w:rsid w:val="00C14963"/>
    <w:rsid w:val="00C16610"/>
    <w:rsid w:val="00C16D52"/>
    <w:rsid w:val="00C1789E"/>
    <w:rsid w:val="00C21320"/>
    <w:rsid w:val="00C2184A"/>
    <w:rsid w:val="00C21AA7"/>
    <w:rsid w:val="00C227F9"/>
    <w:rsid w:val="00C2298D"/>
    <w:rsid w:val="00C22B91"/>
    <w:rsid w:val="00C22CF5"/>
    <w:rsid w:val="00C232A6"/>
    <w:rsid w:val="00C2373F"/>
    <w:rsid w:val="00C24603"/>
    <w:rsid w:val="00C24F99"/>
    <w:rsid w:val="00C271BB"/>
    <w:rsid w:val="00C271CA"/>
    <w:rsid w:val="00C27B54"/>
    <w:rsid w:val="00C27F6A"/>
    <w:rsid w:val="00C3086A"/>
    <w:rsid w:val="00C31189"/>
    <w:rsid w:val="00C3173A"/>
    <w:rsid w:val="00C31DCF"/>
    <w:rsid w:val="00C320BF"/>
    <w:rsid w:val="00C324F8"/>
    <w:rsid w:val="00C33834"/>
    <w:rsid w:val="00C33FFE"/>
    <w:rsid w:val="00C34344"/>
    <w:rsid w:val="00C34AF6"/>
    <w:rsid w:val="00C35A1F"/>
    <w:rsid w:val="00C36105"/>
    <w:rsid w:val="00C36298"/>
    <w:rsid w:val="00C366DE"/>
    <w:rsid w:val="00C3699E"/>
    <w:rsid w:val="00C36DF0"/>
    <w:rsid w:val="00C37053"/>
    <w:rsid w:val="00C373C4"/>
    <w:rsid w:val="00C373E7"/>
    <w:rsid w:val="00C37595"/>
    <w:rsid w:val="00C37EBB"/>
    <w:rsid w:val="00C43612"/>
    <w:rsid w:val="00C439DB"/>
    <w:rsid w:val="00C44276"/>
    <w:rsid w:val="00C44E3E"/>
    <w:rsid w:val="00C44F51"/>
    <w:rsid w:val="00C44FF0"/>
    <w:rsid w:val="00C4524B"/>
    <w:rsid w:val="00C452E0"/>
    <w:rsid w:val="00C46483"/>
    <w:rsid w:val="00C46F50"/>
    <w:rsid w:val="00C47AE0"/>
    <w:rsid w:val="00C50593"/>
    <w:rsid w:val="00C50C41"/>
    <w:rsid w:val="00C51125"/>
    <w:rsid w:val="00C513E7"/>
    <w:rsid w:val="00C51FAD"/>
    <w:rsid w:val="00C5248F"/>
    <w:rsid w:val="00C526FC"/>
    <w:rsid w:val="00C52F49"/>
    <w:rsid w:val="00C531BB"/>
    <w:rsid w:val="00C537DF"/>
    <w:rsid w:val="00C539F0"/>
    <w:rsid w:val="00C53B47"/>
    <w:rsid w:val="00C540A5"/>
    <w:rsid w:val="00C54332"/>
    <w:rsid w:val="00C55277"/>
    <w:rsid w:val="00C55E2C"/>
    <w:rsid w:val="00C572F4"/>
    <w:rsid w:val="00C6029E"/>
    <w:rsid w:val="00C604CC"/>
    <w:rsid w:val="00C61900"/>
    <w:rsid w:val="00C61952"/>
    <w:rsid w:val="00C61D81"/>
    <w:rsid w:val="00C62312"/>
    <w:rsid w:val="00C62390"/>
    <w:rsid w:val="00C627B7"/>
    <w:rsid w:val="00C63017"/>
    <w:rsid w:val="00C63269"/>
    <w:rsid w:val="00C636A0"/>
    <w:rsid w:val="00C638FA"/>
    <w:rsid w:val="00C65262"/>
    <w:rsid w:val="00C652FF"/>
    <w:rsid w:val="00C65974"/>
    <w:rsid w:val="00C66F1C"/>
    <w:rsid w:val="00C6720E"/>
    <w:rsid w:val="00C67AC7"/>
    <w:rsid w:val="00C67B31"/>
    <w:rsid w:val="00C7045C"/>
    <w:rsid w:val="00C7162A"/>
    <w:rsid w:val="00C71DA0"/>
    <w:rsid w:val="00C726ED"/>
    <w:rsid w:val="00C7284C"/>
    <w:rsid w:val="00C733EC"/>
    <w:rsid w:val="00C7381A"/>
    <w:rsid w:val="00C742B6"/>
    <w:rsid w:val="00C742B9"/>
    <w:rsid w:val="00C75D9D"/>
    <w:rsid w:val="00C76D89"/>
    <w:rsid w:val="00C77B6F"/>
    <w:rsid w:val="00C806CE"/>
    <w:rsid w:val="00C80887"/>
    <w:rsid w:val="00C809D1"/>
    <w:rsid w:val="00C81D94"/>
    <w:rsid w:val="00C82294"/>
    <w:rsid w:val="00C8246D"/>
    <w:rsid w:val="00C8407C"/>
    <w:rsid w:val="00C869CA"/>
    <w:rsid w:val="00C869CB"/>
    <w:rsid w:val="00C87511"/>
    <w:rsid w:val="00C8782F"/>
    <w:rsid w:val="00C87CEC"/>
    <w:rsid w:val="00C90907"/>
    <w:rsid w:val="00C90D77"/>
    <w:rsid w:val="00C90F02"/>
    <w:rsid w:val="00C920EE"/>
    <w:rsid w:val="00C921A9"/>
    <w:rsid w:val="00C921DD"/>
    <w:rsid w:val="00C923D2"/>
    <w:rsid w:val="00C928FC"/>
    <w:rsid w:val="00C932EE"/>
    <w:rsid w:val="00C93CEA"/>
    <w:rsid w:val="00C94C59"/>
    <w:rsid w:val="00C97545"/>
    <w:rsid w:val="00C979CD"/>
    <w:rsid w:val="00CA0A6E"/>
    <w:rsid w:val="00CA0E7D"/>
    <w:rsid w:val="00CA136B"/>
    <w:rsid w:val="00CA1FC3"/>
    <w:rsid w:val="00CA2F83"/>
    <w:rsid w:val="00CA3F40"/>
    <w:rsid w:val="00CA47D9"/>
    <w:rsid w:val="00CA4F52"/>
    <w:rsid w:val="00CA5D3B"/>
    <w:rsid w:val="00CA74CF"/>
    <w:rsid w:val="00CB0A54"/>
    <w:rsid w:val="00CB0C84"/>
    <w:rsid w:val="00CB184E"/>
    <w:rsid w:val="00CB1B60"/>
    <w:rsid w:val="00CB1DBE"/>
    <w:rsid w:val="00CB1FFA"/>
    <w:rsid w:val="00CB32ED"/>
    <w:rsid w:val="00CB3AA3"/>
    <w:rsid w:val="00CB4727"/>
    <w:rsid w:val="00CB66ED"/>
    <w:rsid w:val="00CB7EC9"/>
    <w:rsid w:val="00CB7F5C"/>
    <w:rsid w:val="00CC1471"/>
    <w:rsid w:val="00CC18CC"/>
    <w:rsid w:val="00CC2EF9"/>
    <w:rsid w:val="00CC42B2"/>
    <w:rsid w:val="00CC6323"/>
    <w:rsid w:val="00CC7684"/>
    <w:rsid w:val="00CD0506"/>
    <w:rsid w:val="00CD09A2"/>
    <w:rsid w:val="00CD202B"/>
    <w:rsid w:val="00CD324E"/>
    <w:rsid w:val="00CD4049"/>
    <w:rsid w:val="00CD453E"/>
    <w:rsid w:val="00CD47DD"/>
    <w:rsid w:val="00CD48D8"/>
    <w:rsid w:val="00CD5905"/>
    <w:rsid w:val="00CD62F6"/>
    <w:rsid w:val="00CD65A2"/>
    <w:rsid w:val="00CD6EBE"/>
    <w:rsid w:val="00CD7A6A"/>
    <w:rsid w:val="00CE14EE"/>
    <w:rsid w:val="00CE1CA7"/>
    <w:rsid w:val="00CE2162"/>
    <w:rsid w:val="00CE236B"/>
    <w:rsid w:val="00CE35FC"/>
    <w:rsid w:val="00CE3660"/>
    <w:rsid w:val="00CE416E"/>
    <w:rsid w:val="00CE44DD"/>
    <w:rsid w:val="00CE503D"/>
    <w:rsid w:val="00CE569E"/>
    <w:rsid w:val="00CE677E"/>
    <w:rsid w:val="00CE6C73"/>
    <w:rsid w:val="00CE7C26"/>
    <w:rsid w:val="00CF02C7"/>
    <w:rsid w:val="00CF0CFB"/>
    <w:rsid w:val="00CF103C"/>
    <w:rsid w:val="00CF1FF2"/>
    <w:rsid w:val="00CF2446"/>
    <w:rsid w:val="00CF2920"/>
    <w:rsid w:val="00CF2FDC"/>
    <w:rsid w:val="00CF3BB2"/>
    <w:rsid w:val="00CF4196"/>
    <w:rsid w:val="00CF4CBB"/>
    <w:rsid w:val="00CF4CE2"/>
    <w:rsid w:val="00CF5AE7"/>
    <w:rsid w:val="00CF5D98"/>
    <w:rsid w:val="00CF66CA"/>
    <w:rsid w:val="00CF6927"/>
    <w:rsid w:val="00CF6C52"/>
    <w:rsid w:val="00D003FD"/>
    <w:rsid w:val="00D00C38"/>
    <w:rsid w:val="00D02246"/>
    <w:rsid w:val="00D0314A"/>
    <w:rsid w:val="00D031EF"/>
    <w:rsid w:val="00D03975"/>
    <w:rsid w:val="00D04423"/>
    <w:rsid w:val="00D047E3"/>
    <w:rsid w:val="00D10B75"/>
    <w:rsid w:val="00D11347"/>
    <w:rsid w:val="00D129DB"/>
    <w:rsid w:val="00D12ABA"/>
    <w:rsid w:val="00D132CC"/>
    <w:rsid w:val="00D158D3"/>
    <w:rsid w:val="00D15958"/>
    <w:rsid w:val="00D15C9E"/>
    <w:rsid w:val="00D16253"/>
    <w:rsid w:val="00D165D2"/>
    <w:rsid w:val="00D16BD2"/>
    <w:rsid w:val="00D16D50"/>
    <w:rsid w:val="00D175F6"/>
    <w:rsid w:val="00D17752"/>
    <w:rsid w:val="00D178F3"/>
    <w:rsid w:val="00D203CF"/>
    <w:rsid w:val="00D206ED"/>
    <w:rsid w:val="00D20864"/>
    <w:rsid w:val="00D20C31"/>
    <w:rsid w:val="00D217A7"/>
    <w:rsid w:val="00D227C5"/>
    <w:rsid w:val="00D231CC"/>
    <w:rsid w:val="00D23AE3"/>
    <w:rsid w:val="00D23BD3"/>
    <w:rsid w:val="00D243C0"/>
    <w:rsid w:val="00D245F4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7FE"/>
    <w:rsid w:val="00D31C58"/>
    <w:rsid w:val="00D331CD"/>
    <w:rsid w:val="00D34156"/>
    <w:rsid w:val="00D34349"/>
    <w:rsid w:val="00D34375"/>
    <w:rsid w:val="00D3469B"/>
    <w:rsid w:val="00D35048"/>
    <w:rsid w:val="00D35953"/>
    <w:rsid w:val="00D35EE9"/>
    <w:rsid w:val="00D3674C"/>
    <w:rsid w:val="00D37239"/>
    <w:rsid w:val="00D373A4"/>
    <w:rsid w:val="00D37625"/>
    <w:rsid w:val="00D37869"/>
    <w:rsid w:val="00D379B0"/>
    <w:rsid w:val="00D37B80"/>
    <w:rsid w:val="00D42102"/>
    <w:rsid w:val="00D4222F"/>
    <w:rsid w:val="00D42266"/>
    <w:rsid w:val="00D43232"/>
    <w:rsid w:val="00D4422A"/>
    <w:rsid w:val="00D4436B"/>
    <w:rsid w:val="00D44514"/>
    <w:rsid w:val="00D44B01"/>
    <w:rsid w:val="00D4564F"/>
    <w:rsid w:val="00D4630F"/>
    <w:rsid w:val="00D46D52"/>
    <w:rsid w:val="00D46F87"/>
    <w:rsid w:val="00D47183"/>
    <w:rsid w:val="00D47A72"/>
    <w:rsid w:val="00D50249"/>
    <w:rsid w:val="00D50348"/>
    <w:rsid w:val="00D50A0F"/>
    <w:rsid w:val="00D50C63"/>
    <w:rsid w:val="00D515BA"/>
    <w:rsid w:val="00D52D57"/>
    <w:rsid w:val="00D52F99"/>
    <w:rsid w:val="00D52FE6"/>
    <w:rsid w:val="00D5461A"/>
    <w:rsid w:val="00D5578C"/>
    <w:rsid w:val="00D55C41"/>
    <w:rsid w:val="00D55D97"/>
    <w:rsid w:val="00D567DC"/>
    <w:rsid w:val="00D56A27"/>
    <w:rsid w:val="00D57533"/>
    <w:rsid w:val="00D60623"/>
    <w:rsid w:val="00D614AC"/>
    <w:rsid w:val="00D61905"/>
    <w:rsid w:val="00D620A6"/>
    <w:rsid w:val="00D63CA3"/>
    <w:rsid w:val="00D64872"/>
    <w:rsid w:val="00D648D9"/>
    <w:rsid w:val="00D652C9"/>
    <w:rsid w:val="00D660DA"/>
    <w:rsid w:val="00D66928"/>
    <w:rsid w:val="00D67156"/>
    <w:rsid w:val="00D678B1"/>
    <w:rsid w:val="00D70FCE"/>
    <w:rsid w:val="00D7151D"/>
    <w:rsid w:val="00D71636"/>
    <w:rsid w:val="00D721B7"/>
    <w:rsid w:val="00D7349B"/>
    <w:rsid w:val="00D73780"/>
    <w:rsid w:val="00D74535"/>
    <w:rsid w:val="00D74D1F"/>
    <w:rsid w:val="00D75355"/>
    <w:rsid w:val="00D758B9"/>
    <w:rsid w:val="00D764C6"/>
    <w:rsid w:val="00D76B32"/>
    <w:rsid w:val="00D7717D"/>
    <w:rsid w:val="00D77CDB"/>
    <w:rsid w:val="00D80783"/>
    <w:rsid w:val="00D80BC9"/>
    <w:rsid w:val="00D819F8"/>
    <w:rsid w:val="00D81AA2"/>
    <w:rsid w:val="00D82310"/>
    <w:rsid w:val="00D82872"/>
    <w:rsid w:val="00D82F0B"/>
    <w:rsid w:val="00D833A0"/>
    <w:rsid w:val="00D8357D"/>
    <w:rsid w:val="00D83E5F"/>
    <w:rsid w:val="00D84758"/>
    <w:rsid w:val="00D85E0A"/>
    <w:rsid w:val="00D86560"/>
    <w:rsid w:val="00D87576"/>
    <w:rsid w:val="00D87DD4"/>
    <w:rsid w:val="00D900DD"/>
    <w:rsid w:val="00D904A6"/>
    <w:rsid w:val="00D904E7"/>
    <w:rsid w:val="00D916B6"/>
    <w:rsid w:val="00D92A4F"/>
    <w:rsid w:val="00D930F9"/>
    <w:rsid w:val="00D9364A"/>
    <w:rsid w:val="00D93972"/>
    <w:rsid w:val="00D93CF2"/>
    <w:rsid w:val="00D94323"/>
    <w:rsid w:val="00D9453C"/>
    <w:rsid w:val="00D949ED"/>
    <w:rsid w:val="00D94EEE"/>
    <w:rsid w:val="00D9578D"/>
    <w:rsid w:val="00D9585F"/>
    <w:rsid w:val="00D9683D"/>
    <w:rsid w:val="00D968A5"/>
    <w:rsid w:val="00D9713D"/>
    <w:rsid w:val="00D9742E"/>
    <w:rsid w:val="00DA060A"/>
    <w:rsid w:val="00DA06C3"/>
    <w:rsid w:val="00DA2978"/>
    <w:rsid w:val="00DA2B8C"/>
    <w:rsid w:val="00DA2CB7"/>
    <w:rsid w:val="00DA3D98"/>
    <w:rsid w:val="00DA3F09"/>
    <w:rsid w:val="00DA4825"/>
    <w:rsid w:val="00DA5229"/>
    <w:rsid w:val="00DA5622"/>
    <w:rsid w:val="00DA5CB9"/>
    <w:rsid w:val="00DA6164"/>
    <w:rsid w:val="00DA667C"/>
    <w:rsid w:val="00DB00A2"/>
    <w:rsid w:val="00DB059A"/>
    <w:rsid w:val="00DB0875"/>
    <w:rsid w:val="00DB0BC2"/>
    <w:rsid w:val="00DB124D"/>
    <w:rsid w:val="00DB1314"/>
    <w:rsid w:val="00DB2639"/>
    <w:rsid w:val="00DB2A4D"/>
    <w:rsid w:val="00DB2D2D"/>
    <w:rsid w:val="00DB3DB8"/>
    <w:rsid w:val="00DB3E5B"/>
    <w:rsid w:val="00DB3FAD"/>
    <w:rsid w:val="00DB42A7"/>
    <w:rsid w:val="00DB4445"/>
    <w:rsid w:val="00DB4AF6"/>
    <w:rsid w:val="00DB4B18"/>
    <w:rsid w:val="00DB4B8F"/>
    <w:rsid w:val="00DB739B"/>
    <w:rsid w:val="00DB7A69"/>
    <w:rsid w:val="00DB7B3D"/>
    <w:rsid w:val="00DC123A"/>
    <w:rsid w:val="00DC1B3F"/>
    <w:rsid w:val="00DC2420"/>
    <w:rsid w:val="00DC25BF"/>
    <w:rsid w:val="00DC2C50"/>
    <w:rsid w:val="00DC33F1"/>
    <w:rsid w:val="00DC39B4"/>
    <w:rsid w:val="00DC3C1C"/>
    <w:rsid w:val="00DC42BB"/>
    <w:rsid w:val="00DC432D"/>
    <w:rsid w:val="00DC49A2"/>
    <w:rsid w:val="00DC5AB9"/>
    <w:rsid w:val="00DC62E1"/>
    <w:rsid w:val="00DC6FEE"/>
    <w:rsid w:val="00DC706A"/>
    <w:rsid w:val="00DC7305"/>
    <w:rsid w:val="00DC76E1"/>
    <w:rsid w:val="00DD0424"/>
    <w:rsid w:val="00DD0629"/>
    <w:rsid w:val="00DD1A50"/>
    <w:rsid w:val="00DD2863"/>
    <w:rsid w:val="00DD29AE"/>
    <w:rsid w:val="00DD29ED"/>
    <w:rsid w:val="00DD2D37"/>
    <w:rsid w:val="00DD2F4C"/>
    <w:rsid w:val="00DD4710"/>
    <w:rsid w:val="00DD604E"/>
    <w:rsid w:val="00DD6AB0"/>
    <w:rsid w:val="00DE100A"/>
    <w:rsid w:val="00DE1277"/>
    <w:rsid w:val="00DE1335"/>
    <w:rsid w:val="00DE1489"/>
    <w:rsid w:val="00DE1503"/>
    <w:rsid w:val="00DE1785"/>
    <w:rsid w:val="00DE17C5"/>
    <w:rsid w:val="00DE1959"/>
    <w:rsid w:val="00DE1AAF"/>
    <w:rsid w:val="00DE2698"/>
    <w:rsid w:val="00DE67C9"/>
    <w:rsid w:val="00DE6AE5"/>
    <w:rsid w:val="00DE701B"/>
    <w:rsid w:val="00DF0849"/>
    <w:rsid w:val="00DF10A0"/>
    <w:rsid w:val="00DF142E"/>
    <w:rsid w:val="00DF290F"/>
    <w:rsid w:val="00DF2EE3"/>
    <w:rsid w:val="00DF3741"/>
    <w:rsid w:val="00DF3A09"/>
    <w:rsid w:val="00DF41B3"/>
    <w:rsid w:val="00DF4A59"/>
    <w:rsid w:val="00DF6437"/>
    <w:rsid w:val="00DF6938"/>
    <w:rsid w:val="00DF6BAB"/>
    <w:rsid w:val="00DF6D3A"/>
    <w:rsid w:val="00DF7034"/>
    <w:rsid w:val="00DF7298"/>
    <w:rsid w:val="00DF731C"/>
    <w:rsid w:val="00DF7514"/>
    <w:rsid w:val="00DF7CC2"/>
    <w:rsid w:val="00DF7E59"/>
    <w:rsid w:val="00DF7ED9"/>
    <w:rsid w:val="00E00050"/>
    <w:rsid w:val="00E00277"/>
    <w:rsid w:val="00E00887"/>
    <w:rsid w:val="00E00DC2"/>
    <w:rsid w:val="00E019A0"/>
    <w:rsid w:val="00E02AFE"/>
    <w:rsid w:val="00E02EEF"/>
    <w:rsid w:val="00E04666"/>
    <w:rsid w:val="00E04EED"/>
    <w:rsid w:val="00E058C6"/>
    <w:rsid w:val="00E059E4"/>
    <w:rsid w:val="00E06F68"/>
    <w:rsid w:val="00E075F1"/>
    <w:rsid w:val="00E10445"/>
    <w:rsid w:val="00E1066E"/>
    <w:rsid w:val="00E11941"/>
    <w:rsid w:val="00E11E27"/>
    <w:rsid w:val="00E1231B"/>
    <w:rsid w:val="00E129AC"/>
    <w:rsid w:val="00E12B71"/>
    <w:rsid w:val="00E13538"/>
    <w:rsid w:val="00E13B64"/>
    <w:rsid w:val="00E147C7"/>
    <w:rsid w:val="00E150A3"/>
    <w:rsid w:val="00E16996"/>
    <w:rsid w:val="00E17243"/>
    <w:rsid w:val="00E17A4A"/>
    <w:rsid w:val="00E20320"/>
    <w:rsid w:val="00E21950"/>
    <w:rsid w:val="00E232D6"/>
    <w:rsid w:val="00E2424D"/>
    <w:rsid w:val="00E26163"/>
    <w:rsid w:val="00E26CED"/>
    <w:rsid w:val="00E2771B"/>
    <w:rsid w:val="00E301BD"/>
    <w:rsid w:val="00E3043A"/>
    <w:rsid w:val="00E308A9"/>
    <w:rsid w:val="00E30D07"/>
    <w:rsid w:val="00E30DE2"/>
    <w:rsid w:val="00E30EC3"/>
    <w:rsid w:val="00E31159"/>
    <w:rsid w:val="00E31714"/>
    <w:rsid w:val="00E317F8"/>
    <w:rsid w:val="00E325BC"/>
    <w:rsid w:val="00E32CEF"/>
    <w:rsid w:val="00E32FB4"/>
    <w:rsid w:val="00E3311C"/>
    <w:rsid w:val="00E33180"/>
    <w:rsid w:val="00E3346D"/>
    <w:rsid w:val="00E33FD8"/>
    <w:rsid w:val="00E34C55"/>
    <w:rsid w:val="00E357AF"/>
    <w:rsid w:val="00E36D7B"/>
    <w:rsid w:val="00E37734"/>
    <w:rsid w:val="00E40813"/>
    <w:rsid w:val="00E40C9C"/>
    <w:rsid w:val="00E40D6A"/>
    <w:rsid w:val="00E40D74"/>
    <w:rsid w:val="00E41588"/>
    <w:rsid w:val="00E41706"/>
    <w:rsid w:val="00E42482"/>
    <w:rsid w:val="00E44719"/>
    <w:rsid w:val="00E44AA4"/>
    <w:rsid w:val="00E44C0A"/>
    <w:rsid w:val="00E44FF0"/>
    <w:rsid w:val="00E45712"/>
    <w:rsid w:val="00E45875"/>
    <w:rsid w:val="00E45887"/>
    <w:rsid w:val="00E45C0F"/>
    <w:rsid w:val="00E466F9"/>
    <w:rsid w:val="00E472CB"/>
    <w:rsid w:val="00E4770F"/>
    <w:rsid w:val="00E50761"/>
    <w:rsid w:val="00E50AB3"/>
    <w:rsid w:val="00E50F53"/>
    <w:rsid w:val="00E51037"/>
    <w:rsid w:val="00E52CA4"/>
    <w:rsid w:val="00E53025"/>
    <w:rsid w:val="00E538D3"/>
    <w:rsid w:val="00E53A46"/>
    <w:rsid w:val="00E5424F"/>
    <w:rsid w:val="00E54523"/>
    <w:rsid w:val="00E546B4"/>
    <w:rsid w:val="00E54821"/>
    <w:rsid w:val="00E54AE7"/>
    <w:rsid w:val="00E55551"/>
    <w:rsid w:val="00E55F32"/>
    <w:rsid w:val="00E569F9"/>
    <w:rsid w:val="00E56A4D"/>
    <w:rsid w:val="00E57010"/>
    <w:rsid w:val="00E57C33"/>
    <w:rsid w:val="00E57F73"/>
    <w:rsid w:val="00E6037D"/>
    <w:rsid w:val="00E6153F"/>
    <w:rsid w:val="00E61695"/>
    <w:rsid w:val="00E618A8"/>
    <w:rsid w:val="00E622C6"/>
    <w:rsid w:val="00E62325"/>
    <w:rsid w:val="00E6291D"/>
    <w:rsid w:val="00E634F9"/>
    <w:rsid w:val="00E63EEF"/>
    <w:rsid w:val="00E649E7"/>
    <w:rsid w:val="00E64CAB"/>
    <w:rsid w:val="00E652F1"/>
    <w:rsid w:val="00E65777"/>
    <w:rsid w:val="00E65AD9"/>
    <w:rsid w:val="00E65AE0"/>
    <w:rsid w:val="00E66164"/>
    <w:rsid w:val="00E66BC6"/>
    <w:rsid w:val="00E673FB"/>
    <w:rsid w:val="00E67945"/>
    <w:rsid w:val="00E67AF9"/>
    <w:rsid w:val="00E67CF2"/>
    <w:rsid w:val="00E70A30"/>
    <w:rsid w:val="00E71740"/>
    <w:rsid w:val="00E7190C"/>
    <w:rsid w:val="00E728A7"/>
    <w:rsid w:val="00E72946"/>
    <w:rsid w:val="00E72FC9"/>
    <w:rsid w:val="00E764E4"/>
    <w:rsid w:val="00E77686"/>
    <w:rsid w:val="00E779A8"/>
    <w:rsid w:val="00E803CF"/>
    <w:rsid w:val="00E8134E"/>
    <w:rsid w:val="00E816EF"/>
    <w:rsid w:val="00E82145"/>
    <w:rsid w:val="00E839F3"/>
    <w:rsid w:val="00E83CA9"/>
    <w:rsid w:val="00E83D0D"/>
    <w:rsid w:val="00E8526A"/>
    <w:rsid w:val="00E8618F"/>
    <w:rsid w:val="00E86400"/>
    <w:rsid w:val="00E8664D"/>
    <w:rsid w:val="00E86EC7"/>
    <w:rsid w:val="00E876D6"/>
    <w:rsid w:val="00E900FC"/>
    <w:rsid w:val="00E9126B"/>
    <w:rsid w:val="00E9140E"/>
    <w:rsid w:val="00E91456"/>
    <w:rsid w:val="00E91C35"/>
    <w:rsid w:val="00E92234"/>
    <w:rsid w:val="00E92D3E"/>
    <w:rsid w:val="00E92E67"/>
    <w:rsid w:val="00E937DF"/>
    <w:rsid w:val="00E93940"/>
    <w:rsid w:val="00E945A1"/>
    <w:rsid w:val="00E94900"/>
    <w:rsid w:val="00E94ACE"/>
    <w:rsid w:val="00E95274"/>
    <w:rsid w:val="00E9543B"/>
    <w:rsid w:val="00E959CA"/>
    <w:rsid w:val="00E962F3"/>
    <w:rsid w:val="00E967B6"/>
    <w:rsid w:val="00E96F7B"/>
    <w:rsid w:val="00E970DE"/>
    <w:rsid w:val="00EA04BF"/>
    <w:rsid w:val="00EA0883"/>
    <w:rsid w:val="00EA0E86"/>
    <w:rsid w:val="00EA15C1"/>
    <w:rsid w:val="00EA2520"/>
    <w:rsid w:val="00EA2723"/>
    <w:rsid w:val="00EA27DD"/>
    <w:rsid w:val="00EA2D42"/>
    <w:rsid w:val="00EA348B"/>
    <w:rsid w:val="00EA3A50"/>
    <w:rsid w:val="00EA43A4"/>
    <w:rsid w:val="00EA4686"/>
    <w:rsid w:val="00EA48E4"/>
    <w:rsid w:val="00EA5EA7"/>
    <w:rsid w:val="00EA6440"/>
    <w:rsid w:val="00EA6ADA"/>
    <w:rsid w:val="00EA7AEF"/>
    <w:rsid w:val="00EB00F6"/>
    <w:rsid w:val="00EB036E"/>
    <w:rsid w:val="00EB0E03"/>
    <w:rsid w:val="00EB173B"/>
    <w:rsid w:val="00EB1CE2"/>
    <w:rsid w:val="00EB202C"/>
    <w:rsid w:val="00EB26D3"/>
    <w:rsid w:val="00EB26EB"/>
    <w:rsid w:val="00EB332B"/>
    <w:rsid w:val="00EB357A"/>
    <w:rsid w:val="00EB3AD8"/>
    <w:rsid w:val="00EB3E0E"/>
    <w:rsid w:val="00EB44D5"/>
    <w:rsid w:val="00EB6F1B"/>
    <w:rsid w:val="00EB6FA5"/>
    <w:rsid w:val="00EB7601"/>
    <w:rsid w:val="00EC231D"/>
    <w:rsid w:val="00EC347B"/>
    <w:rsid w:val="00EC3547"/>
    <w:rsid w:val="00EC38D9"/>
    <w:rsid w:val="00EC3F3E"/>
    <w:rsid w:val="00EC4194"/>
    <w:rsid w:val="00EC4441"/>
    <w:rsid w:val="00EC5C56"/>
    <w:rsid w:val="00EC6C6C"/>
    <w:rsid w:val="00EC7082"/>
    <w:rsid w:val="00EC75C5"/>
    <w:rsid w:val="00EC7961"/>
    <w:rsid w:val="00EC7CE8"/>
    <w:rsid w:val="00ED041C"/>
    <w:rsid w:val="00ED0561"/>
    <w:rsid w:val="00ED0727"/>
    <w:rsid w:val="00ED08F4"/>
    <w:rsid w:val="00ED0E83"/>
    <w:rsid w:val="00ED15E3"/>
    <w:rsid w:val="00ED2069"/>
    <w:rsid w:val="00ED317A"/>
    <w:rsid w:val="00ED3588"/>
    <w:rsid w:val="00ED3CD1"/>
    <w:rsid w:val="00ED4201"/>
    <w:rsid w:val="00ED5308"/>
    <w:rsid w:val="00ED53FE"/>
    <w:rsid w:val="00ED6015"/>
    <w:rsid w:val="00ED63A3"/>
    <w:rsid w:val="00ED77BC"/>
    <w:rsid w:val="00ED785A"/>
    <w:rsid w:val="00EE0ACF"/>
    <w:rsid w:val="00EE2642"/>
    <w:rsid w:val="00EE4CAD"/>
    <w:rsid w:val="00EE4D4C"/>
    <w:rsid w:val="00EE5ACB"/>
    <w:rsid w:val="00EE630E"/>
    <w:rsid w:val="00EE6339"/>
    <w:rsid w:val="00EE7A92"/>
    <w:rsid w:val="00EE7BA5"/>
    <w:rsid w:val="00EF0793"/>
    <w:rsid w:val="00EF0CE9"/>
    <w:rsid w:val="00EF10F5"/>
    <w:rsid w:val="00EF17BB"/>
    <w:rsid w:val="00EF1CD3"/>
    <w:rsid w:val="00EF1F44"/>
    <w:rsid w:val="00EF20C2"/>
    <w:rsid w:val="00EF2F59"/>
    <w:rsid w:val="00EF3122"/>
    <w:rsid w:val="00EF4219"/>
    <w:rsid w:val="00EF422D"/>
    <w:rsid w:val="00EF4A47"/>
    <w:rsid w:val="00EF5456"/>
    <w:rsid w:val="00EF58BD"/>
    <w:rsid w:val="00EF6078"/>
    <w:rsid w:val="00EF6688"/>
    <w:rsid w:val="00EF6708"/>
    <w:rsid w:val="00EF7313"/>
    <w:rsid w:val="00EF7CBF"/>
    <w:rsid w:val="00F00541"/>
    <w:rsid w:val="00F00EC0"/>
    <w:rsid w:val="00F0140F"/>
    <w:rsid w:val="00F024E9"/>
    <w:rsid w:val="00F02506"/>
    <w:rsid w:val="00F029C0"/>
    <w:rsid w:val="00F0342D"/>
    <w:rsid w:val="00F03669"/>
    <w:rsid w:val="00F043C7"/>
    <w:rsid w:val="00F044D7"/>
    <w:rsid w:val="00F04645"/>
    <w:rsid w:val="00F058C9"/>
    <w:rsid w:val="00F06E96"/>
    <w:rsid w:val="00F075AA"/>
    <w:rsid w:val="00F07C94"/>
    <w:rsid w:val="00F10ACE"/>
    <w:rsid w:val="00F10B05"/>
    <w:rsid w:val="00F114B2"/>
    <w:rsid w:val="00F12032"/>
    <w:rsid w:val="00F126CF"/>
    <w:rsid w:val="00F12700"/>
    <w:rsid w:val="00F15C6F"/>
    <w:rsid w:val="00F15F8F"/>
    <w:rsid w:val="00F1657C"/>
    <w:rsid w:val="00F1693E"/>
    <w:rsid w:val="00F20E69"/>
    <w:rsid w:val="00F20FE1"/>
    <w:rsid w:val="00F218CD"/>
    <w:rsid w:val="00F21ED3"/>
    <w:rsid w:val="00F21F28"/>
    <w:rsid w:val="00F2232B"/>
    <w:rsid w:val="00F2241D"/>
    <w:rsid w:val="00F225CE"/>
    <w:rsid w:val="00F229D7"/>
    <w:rsid w:val="00F24181"/>
    <w:rsid w:val="00F246CB"/>
    <w:rsid w:val="00F257E2"/>
    <w:rsid w:val="00F25C7C"/>
    <w:rsid w:val="00F2700D"/>
    <w:rsid w:val="00F310DF"/>
    <w:rsid w:val="00F31142"/>
    <w:rsid w:val="00F31CD1"/>
    <w:rsid w:val="00F31FE8"/>
    <w:rsid w:val="00F32956"/>
    <w:rsid w:val="00F32D12"/>
    <w:rsid w:val="00F32F32"/>
    <w:rsid w:val="00F33093"/>
    <w:rsid w:val="00F34D17"/>
    <w:rsid w:val="00F34F93"/>
    <w:rsid w:val="00F35038"/>
    <w:rsid w:val="00F35740"/>
    <w:rsid w:val="00F35E0D"/>
    <w:rsid w:val="00F35F57"/>
    <w:rsid w:val="00F36733"/>
    <w:rsid w:val="00F37FF3"/>
    <w:rsid w:val="00F4121E"/>
    <w:rsid w:val="00F418A4"/>
    <w:rsid w:val="00F41DD9"/>
    <w:rsid w:val="00F41DDC"/>
    <w:rsid w:val="00F42486"/>
    <w:rsid w:val="00F426C8"/>
    <w:rsid w:val="00F44AA9"/>
    <w:rsid w:val="00F4568F"/>
    <w:rsid w:val="00F458EF"/>
    <w:rsid w:val="00F4653F"/>
    <w:rsid w:val="00F46C0C"/>
    <w:rsid w:val="00F472F8"/>
    <w:rsid w:val="00F47644"/>
    <w:rsid w:val="00F47E21"/>
    <w:rsid w:val="00F50661"/>
    <w:rsid w:val="00F50AA2"/>
    <w:rsid w:val="00F5184D"/>
    <w:rsid w:val="00F51946"/>
    <w:rsid w:val="00F5223E"/>
    <w:rsid w:val="00F53024"/>
    <w:rsid w:val="00F5363E"/>
    <w:rsid w:val="00F538DA"/>
    <w:rsid w:val="00F53D88"/>
    <w:rsid w:val="00F54987"/>
    <w:rsid w:val="00F54A82"/>
    <w:rsid w:val="00F54C1E"/>
    <w:rsid w:val="00F56137"/>
    <w:rsid w:val="00F5653E"/>
    <w:rsid w:val="00F56A92"/>
    <w:rsid w:val="00F56A99"/>
    <w:rsid w:val="00F575A4"/>
    <w:rsid w:val="00F57A57"/>
    <w:rsid w:val="00F626C7"/>
    <w:rsid w:val="00F627A9"/>
    <w:rsid w:val="00F62C92"/>
    <w:rsid w:val="00F62D61"/>
    <w:rsid w:val="00F632BA"/>
    <w:rsid w:val="00F64239"/>
    <w:rsid w:val="00F6500C"/>
    <w:rsid w:val="00F65C15"/>
    <w:rsid w:val="00F66993"/>
    <w:rsid w:val="00F673F7"/>
    <w:rsid w:val="00F674FD"/>
    <w:rsid w:val="00F70493"/>
    <w:rsid w:val="00F7066E"/>
    <w:rsid w:val="00F70710"/>
    <w:rsid w:val="00F70724"/>
    <w:rsid w:val="00F70E1D"/>
    <w:rsid w:val="00F7124C"/>
    <w:rsid w:val="00F718BB"/>
    <w:rsid w:val="00F71C70"/>
    <w:rsid w:val="00F726CF"/>
    <w:rsid w:val="00F72D0E"/>
    <w:rsid w:val="00F736CE"/>
    <w:rsid w:val="00F73F71"/>
    <w:rsid w:val="00F75935"/>
    <w:rsid w:val="00F75952"/>
    <w:rsid w:val="00F761D7"/>
    <w:rsid w:val="00F763BE"/>
    <w:rsid w:val="00F76B10"/>
    <w:rsid w:val="00F76CEC"/>
    <w:rsid w:val="00F77454"/>
    <w:rsid w:val="00F7775C"/>
    <w:rsid w:val="00F77ACA"/>
    <w:rsid w:val="00F77EAB"/>
    <w:rsid w:val="00F80397"/>
    <w:rsid w:val="00F80846"/>
    <w:rsid w:val="00F80D8F"/>
    <w:rsid w:val="00F810E2"/>
    <w:rsid w:val="00F814E8"/>
    <w:rsid w:val="00F8224F"/>
    <w:rsid w:val="00F83209"/>
    <w:rsid w:val="00F84147"/>
    <w:rsid w:val="00F844AC"/>
    <w:rsid w:val="00F84739"/>
    <w:rsid w:val="00F84B23"/>
    <w:rsid w:val="00F85504"/>
    <w:rsid w:val="00F8556F"/>
    <w:rsid w:val="00F85926"/>
    <w:rsid w:val="00F86581"/>
    <w:rsid w:val="00F86D60"/>
    <w:rsid w:val="00F902CD"/>
    <w:rsid w:val="00F90397"/>
    <w:rsid w:val="00F9087F"/>
    <w:rsid w:val="00F9107B"/>
    <w:rsid w:val="00F91528"/>
    <w:rsid w:val="00F91EEB"/>
    <w:rsid w:val="00F92557"/>
    <w:rsid w:val="00F92BA9"/>
    <w:rsid w:val="00F949CE"/>
    <w:rsid w:val="00F951C6"/>
    <w:rsid w:val="00F968A7"/>
    <w:rsid w:val="00F96FCF"/>
    <w:rsid w:val="00F9738B"/>
    <w:rsid w:val="00F977C0"/>
    <w:rsid w:val="00FA00AB"/>
    <w:rsid w:val="00FA0D0C"/>
    <w:rsid w:val="00FA17C9"/>
    <w:rsid w:val="00FA1C01"/>
    <w:rsid w:val="00FA33B2"/>
    <w:rsid w:val="00FA3672"/>
    <w:rsid w:val="00FA3723"/>
    <w:rsid w:val="00FA408A"/>
    <w:rsid w:val="00FA4237"/>
    <w:rsid w:val="00FA4885"/>
    <w:rsid w:val="00FA5357"/>
    <w:rsid w:val="00FA560B"/>
    <w:rsid w:val="00FA6766"/>
    <w:rsid w:val="00FA6BFD"/>
    <w:rsid w:val="00FA76E7"/>
    <w:rsid w:val="00FB0322"/>
    <w:rsid w:val="00FB0687"/>
    <w:rsid w:val="00FB0BA3"/>
    <w:rsid w:val="00FB0BB8"/>
    <w:rsid w:val="00FB0DE8"/>
    <w:rsid w:val="00FB10A1"/>
    <w:rsid w:val="00FB1CD6"/>
    <w:rsid w:val="00FB232E"/>
    <w:rsid w:val="00FB2A35"/>
    <w:rsid w:val="00FB4843"/>
    <w:rsid w:val="00FB4CE7"/>
    <w:rsid w:val="00FB4F63"/>
    <w:rsid w:val="00FB597E"/>
    <w:rsid w:val="00FB60EA"/>
    <w:rsid w:val="00FC0E5F"/>
    <w:rsid w:val="00FC1FF2"/>
    <w:rsid w:val="00FC2E62"/>
    <w:rsid w:val="00FC3B4D"/>
    <w:rsid w:val="00FC3E87"/>
    <w:rsid w:val="00FC4534"/>
    <w:rsid w:val="00FC4BFD"/>
    <w:rsid w:val="00FC6ECA"/>
    <w:rsid w:val="00FC72F8"/>
    <w:rsid w:val="00FC7AD7"/>
    <w:rsid w:val="00FC7D35"/>
    <w:rsid w:val="00FD00D5"/>
    <w:rsid w:val="00FD0633"/>
    <w:rsid w:val="00FD0D7B"/>
    <w:rsid w:val="00FD19A3"/>
    <w:rsid w:val="00FD1D7F"/>
    <w:rsid w:val="00FD224E"/>
    <w:rsid w:val="00FD230F"/>
    <w:rsid w:val="00FD3968"/>
    <w:rsid w:val="00FD3A1E"/>
    <w:rsid w:val="00FD4879"/>
    <w:rsid w:val="00FD4B99"/>
    <w:rsid w:val="00FD4F8F"/>
    <w:rsid w:val="00FD5BDC"/>
    <w:rsid w:val="00FD5FE1"/>
    <w:rsid w:val="00FD6BD7"/>
    <w:rsid w:val="00FD7303"/>
    <w:rsid w:val="00FD78E1"/>
    <w:rsid w:val="00FE0160"/>
    <w:rsid w:val="00FE03DC"/>
    <w:rsid w:val="00FE096E"/>
    <w:rsid w:val="00FE110D"/>
    <w:rsid w:val="00FE17EB"/>
    <w:rsid w:val="00FE227A"/>
    <w:rsid w:val="00FE3A06"/>
    <w:rsid w:val="00FE40FD"/>
    <w:rsid w:val="00FE47B3"/>
    <w:rsid w:val="00FE48AB"/>
    <w:rsid w:val="00FE5124"/>
    <w:rsid w:val="00FE52B1"/>
    <w:rsid w:val="00FE59D3"/>
    <w:rsid w:val="00FF019D"/>
    <w:rsid w:val="00FF0675"/>
    <w:rsid w:val="00FF0934"/>
    <w:rsid w:val="00FF0A7D"/>
    <w:rsid w:val="00FF2C2F"/>
    <w:rsid w:val="00FF3D1A"/>
    <w:rsid w:val="00FF469C"/>
    <w:rsid w:val="00FF474B"/>
    <w:rsid w:val="00FF4C46"/>
    <w:rsid w:val="00FF593C"/>
    <w:rsid w:val="00FF5C9E"/>
    <w:rsid w:val="00FF6E5A"/>
    <w:rsid w:val="00FF736C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caption" w:locked="1" w:semiHidden="0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character" w:customStyle="1" w:styleId="Teksttreci4">
    <w:name w:val="Tekst treści (4)"/>
    <w:basedOn w:val="Domylnaczcionkaakapitu"/>
    <w:rsid w:val="000C32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0C32D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Teksttreci">
    <w:name w:val="Tekst treści_"/>
    <w:basedOn w:val="Domylnaczcionkaakapitu"/>
    <w:rsid w:val="004136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41364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41364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1D680F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D680F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1D6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D680F"/>
    <w:pPr>
      <w:shd w:val="clear" w:color="auto" w:fill="FFFFFF"/>
      <w:spacing w:before="300" w:after="600" w:line="0" w:lineRule="atLeast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1D680F"/>
    <w:pPr>
      <w:shd w:val="clear" w:color="auto" w:fill="FFFFFF"/>
      <w:spacing w:before="600" w:after="600" w:line="0" w:lineRule="atLeast"/>
      <w:ind w:hanging="360"/>
      <w:jc w:val="both"/>
      <w:outlineLvl w:val="0"/>
    </w:pPr>
    <w:rPr>
      <w:sz w:val="22"/>
      <w:szCs w:val="22"/>
    </w:rPr>
  </w:style>
  <w:style w:type="character" w:customStyle="1" w:styleId="TeksttreciOdstpy2pt">
    <w:name w:val="Tekst treści + Odstępy 2 pt"/>
    <w:basedOn w:val="Teksttreci"/>
    <w:rsid w:val="00E2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TeksttreciPogrubienieOdstpy0pt">
    <w:name w:val="Tekst treści + Pogrubienie;Odstępy 0 pt"/>
    <w:basedOn w:val="Teksttreci"/>
    <w:rsid w:val="00593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paragraph" w:customStyle="1" w:styleId="ZnakZnak0">
    <w:name w:val="Znak Znak"/>
    <w:basedOn w:val="Normalny"/>
    <w:rsid w:val="00943D6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rsid w:val="005F3B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unduszskladkowy@fsus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nduszskladkowy@fsus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86BA-3EAF-4E5B-AA65-01EB195C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18</Pages>
  <Words>5822</Words>
  <Characters>38715</Characters>
  <Application>Microsoft Office Word</Application>
  <DocSecurity>0</DocSecurity>
  <Lines>322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k.stasikowska</dc:creator>
  <cp:lastModifiedBy>Beata Borucka</cp:lastModifiedBy>
  <cp:revision>175</cp:revision>
  <cp:lastPrinted>2020-01-07T09:04:00Z</cp:lastPrinted>
  <dcterms:created xsi:type="dcterms:W3CDTF">2019-01-31T07:57:00Z</dcterms:created>
  <dcterms:modified xsi:type="dcterms:W3CDTF">2020-08-13T09:28:00Z</dcterms:modified>
</cp:coreProperties>
</file>